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07"/>
        <w:tblW w:w="56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2158"/>
        <w:gridCol w:w="1174"/>
        <w:gridCol w:w="1620"/>
        <w:gridCol w:w="708"/>
        <w:gridCol w:w="553"/>
        <w:gridCol w:w="840"/>
        <w:gridCol w:w="689"/>
        <w:gridCol w:w="1414"/>
      </w:tblGrid>
      <w:tr w:rsidR="00595C7A" w:rsidRPr="00595C7A" w:rsidTr="00EE5250">
        <w:trPr>
          <w:trHeight w:val="1080"/>
        </w:trPr>
        <w:tc>
          <w:tcPr>
            <w:tcW w:w="5000" w:type="pct"/>
            <w:gridSpan w:val="9"/>
            <w:shd w:val="clear" w:color="auto" w:fill="auto"/>
            <w:vAlign w:val="bottom"/>
          </w:tcPr>
          <w:p w:rsidR="004E2C88" w:rsidRPr="00595C7A" w:rsidRDefault="00EE5250" w:rsidP="00EE5250">
            <w:pPr>
              <w:rPr>
                <w:rFonts w:ascii="Lucida Bright" w:hAnsi="Lucida Bright"/>
                <w:color w:val="0FB9ED"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Lucida Bright" w:hAnsi="Lucida Bright"/>
                <w:noProof/>
                <w:color w:val="0FB9ED"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5808345</wp:posOffset>
                  </wp:positionH>
                  <wp:positionV relativeFrom="paragraph">
                    <wp:posOffset>-136525</wp:posOffset>
                  </wp:positionV>
                  <wp:extent cx="791210" cy="664210"/>
                  <wp:effectExtent l="0" t="0" r="889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u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55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-784225</wp:posOffset>
                      </wp:positionH>
                      <wp:positionV relativeFrom="paragraph">
                        <wp:posOffset>-1092200</wp:posOffset>
                      </wp:positionV>
                      <wp:extent cx="2141855" cy="6858000"/>
                      <wp:effectExtent l="0" t="0" r="0" b="0"/>
                      <wp:wrapNone/>
                      <wp:docPr id="11" name="Free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1855" cy="6858000"/>
                              </a:xfrm>
                              <a:custGeom>
                                <a:avLst/>
                                <a:gdLst>
                                  <a:gd name="connsiteX0" fmla="*/ 0 w 2142308"/>
                                  <a:gd name="connsiteY0" fmla="*/ 13063 h 6858000"/>
                                  <a:gd name="connsiteX1" fmla="*/ 2142308 w 2142308"/>
                                  <a:gd name="connsiteY1" fmla="*/ 0 h 6858000"/>
                                  <a:gd name="connsiteX2" fmla="*/ 13063 w 2142308"/>
                                  <a:gd name="connsiteY2" fmla="*/ 6858000 h 6858000"/>
                                  <a:gd name="connsiteX3" fmla="*/ 0 w 2142308"/>
                                  <a:gd name="connsiteY3" fmla="*/ 13063 h 6858000"/>
                                  <a:gd name="connsiteX0" fmla="*/ 0 w 2142308"/>
                                  <a:gd name="connsiteY0" fmla="*/ 13063 h 6858000"/>
                                  <a:gd name="connsiteX1" fmla="*/ 2142308 w 2142308"/>
                                  <a:gd name="connsiteY1" fmla="*/ 0 h 6858000"/>
                                  <a:gd name="connsiteX2" fmla="*/ 1149774 w 2142308"/>
                                  <a:gd name="connsiteY2" fmla="*/ 2704011 h 6858000"/>
                                  <a:gd name="connsiteX3" fmla="*/ 13063 w 2142308"/>
                                  <a:gd name="connsiteY3" fmla="*/ 6858000 h 6858000"/>
                                  <a:gd name="connsiteX4" fmla="*/ 0 w 2142308"/>
                                  <a:gd name="connsiteY4" fmla="*/ 13063 h 6858000"/>
                                  <a:gd name="connsiteX0" fmla="*/ 0 w 2142308"/>
                                  <a:gd name="connsiteY0" fmla="*/ 13063 h 6858000"/>
                                  <a:gd name="connsiteX1" fmla="*/ 2142308 w 2142308"/>
                                  <a:gd name="connsiteY1" fmla="*/ 0 h 6858000"/>
                                  <a:gd name="connsiteX2" fmla="*/ 1149774 w 2142308"/>
                                  <a:gd name="connsiteY2" fmla="*/ 2704011 h 6858000"/>
                                  <a:gd name="connsiteX3" fmla="*/ 13063 w 2142308"/>
                                  <a:gd name="connsiteY3" fmla="*/ 6858000 h 6858000"/>
                                  <a:gd name="connsiteX4" fmla="*/ 0 w 2142308"/>
                                  <a:gd name="connsiteY4" fmla="*/ 13063 h 6858000"/>
                                  <a:gd name="connsiteX0" fmla="*/ 0 w 2142308"/>
                                  <a:gd name="connsiteY0" fmla="*/ 13063 h 6858000"/>
                                  <a:gd name="connsiteX1" fmla="*/ 2142308 w 2142308"/>
                                  <a:gd name="connsiteY1" fmla="*/ 0 h 6858000"/>
                                  <a:gd name="connsiteX2" fmla="*/ 1149774 w 2142308"/>
                                  <a:gd name="connsiteY2" fmla="*/ 2704011 h 6858000"/>
                                  <a:gd name="connsiteX3" fmla="*/ 13063 w 2142308"/>
                                  <a:gd name="connsiteY3" fmla="*/ 6858000 h 6858000"/>
                                  <a:gd name="connsiteX4" fmla="*/ 0 w 2142308"/>
                                  <a:gd name="connsiteY4" fmla="*/ 13063 h 6858000"/>
                                  <a:gd name="connsiteX0" fmla="*/ 0 w 2142308"/>
                                  <a:gd name="connsiteY0" fmla="*/ 13063 h 6858000"/>
                                  <a:gd name="connsiteX1" fmla="*/ 2142308 w 2142308"/>
                                  <a:gd name="connsiteY1" fmla="*/ 0 h 6858000"/>
                                  <a:gd name="connsiteX2" fmla="*/ 1149774 w 2142308"/>
                                  <a:gd name="connsiteY2" fmla="*/ 2704011 h 6858000"/>
                                  <a:gd name="connsiteX3" fmla="*/ 13063 w 2142308"/>
                                  <a:gd name="connsiteY3" fmla="*/ 6858000 h 6858000"/>
                                  <a:gd name="connsiteX4" fmla="*/ 0 w 2142308"/>
                                  <a:gd name="connsiteY4" fmla="*/ 13063 h 6858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142308" h="6858000">
                                    <a:moveTo>
                                      <a:pt x="0" y="13063"/>
                                    </a:moveTo>
                                    <a:lnTo>
                                      <a:pt x="2142308" y="0"/>
                                    </a:lnTo>
                                    <a:cubicBezTo>
                                      <a:pt x="1859371" y="905691"/>
                                      <a:pt x="2033729" y="1563188"/>
                                      <a:pt x="1149774" y="2704011"/>
                                    </a:cubicBezTo>
                                    <a:cubicBezTo>
                                      <a:pt x="52261" y="4140925"/>
                                      <a:pt x="391967" y="5473337"/>
                                      <a:pt x="13063" y="6858000"/>
                                    </a:cubicBezTo>
                                    <a:cubicBezTo>
                                      <a:pt x="8709" y="4576354"/>
                                      <a:pt x="4354" y="2294709"/>
                                      <a:pt x="0" y="13063"/>
                                    </a:cubicBez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2A538B">
                                      <a:tint val="66000"/>
                                      <a:satMod val="160000"/>
                                      <a:lumMod val="0"/>
                                      <a:lumOff val="100000"/>
                                    </a:srgbClr>
                                  </a:gs>
                                  <a:gs pos="50000">
                                    <a:srgbClr val="0FB9ED">
                                      <a:lumMod val="10000"/>
                                      <a:lumOff val="90000"/>
                                    </a:srgbClr>
                                  </a:gs>
                                  <a:gs pos="100000">
                                    <a:srgbClr val="2A538B">
                                      <a:tint val="23500"/>
                                      <a:satMod val="160000"/>
                                      <a:alpha val="3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A2C0B" id="Freeform 11" o:spid="_x0000_s1026" style="position:absolute;margin-left:-61.75pt;margin-top:-86pt;width:168.65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2308,685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" path="m,13063l2142308,c1859371,905691,2033729,1563188,1149774,2704011,52261,4140925,391967,5473337,13063,6858000,8709,4576354,4354,2294709,,13063xe" stroked="f" strokeweight="2pt">
                      <v:fill opacity="19660f" color2="#e1e4ec" rotate="t" angle="180" colors="0 white;.5 #e7f8fd;1 #e1e4ec" focus="100%" type="gradient"/>
                      <v:path arrowok="t" o:connecttype="custom" o:connectlocs="0,13063;2141855,0;1149531,2704011;13060,6858000;0,13063" o:connectangles="0,0,0,0,0"/>
                    </v:shape>
                  </w:pict>
                </mc:Fallback>
              </mc:AlternateContent>
            </w:r>
            <w:r w:rsidR="004E2C88" w:rsidRPr="00595C7A">
              <w:rPr>
                <w:rFonts w:ascii="Lucida Bright" w:hAnsi="Lucida Bright"/>
                <w:color w:val="0FB9ED"/>
                <w:sz w:val="72"/>
                <w:szCs w:val="72"/>
              </w:rPr>
              <w:t>BRANDING  QUOTE</w:t>
            </w:r>
          </w:p>
        </w:tc>
      </w:tr>
      <w:tr w:rsidR="00595C7A" w:rsidRPr="00595C7A" w:rsidTr="00E62EA2">
        <w:trPr>
          <w:trHeight w:val="369"/>
        </w:trPr>
        <w:tc>
          <w:tcPr>
            <w:tcW w:w="1669" w:type="pct"/>
            <w:gridSpan w:val="2"/>
            <w:shd w:val="clear" w:color="auto" w:fill="auto"/>
            <w:vAlign w:val="bottom"/>
          </w:tcPr>
          <w:sdt>
            <w:sdtPr>
              <w:rPr>
                <w:rFonts w:ascii="Lucida Bright" w:hAnsi="Lucida Bright" w:cs="Tahoma"/>
                <w:color w:val="0FB9ED"/>
                <w:sz w:val="24"/>
                <w:szCs w:val="24"/>
              </w:rPr>
              <w:id w:val="-758438710"/>
              <w:placeholder>
                <w:docPart w:val="3FD5BFBD3FF642349606A62317A35888"/>
              </w:placeholder>
              <w:showingPlcHdr/>
            </w:sdtPr>
            <w:sdtEndPr/>
            <w:sdtContent>
              <w:p w:rsidR="004E2C88" w:rsidRPr="00595C7A" w:rsidRDefault="004E2C88" w:rsidP="004E2C88">
                <w:pPr>
                  <w:spacing w:before="60" w:after="60"/>
                  <w:rPr>
                    <w:rFonts w:ascii="Lucida Bright" w:hAnsi="Lucida Bright" w:cs="Tahoma"/>
                    <w:color w:val="0FB9ED"/>
                    <w:sz w:val="24"/>
                    <w:szCs w:val="24"/>
                  </w:rPr>
                </w:pPr>
                <w:r w:rsidRPr="00595C7A">
                  <w:rPr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0F4FA"/>
                  </w:rPr>
                  <w:t>(Quote No.)</w:t>
                </w:r>
              </w:p>
            </w:sdtContent>
          </w:sdt>
        </w:tc>
        <w:tc>
          <w:tcPr>
            <w:tcW w:w="1667" w:type="pct"/>
            <w:gridSpan w:val="3"/>
            <w:shd w:val="clear" w:color="auto" w:fill="auto"/>
            <w:vAlign w:val="bottom"/>
          </w:tcPr>
          <w:sdt>
            <w:sdtPr>
              <w:rPr>
                <w:rFonts w:ascii="Lucida Bright" w:hAnsi="Lucida Bright" w:cs="Tahoma"/>
                <w:color w:val="0FB9ED"/>
                <w:sz w:val="24"/>
                <w:szCs w:val="24"/>
              </w:rPr>
              <w:id w:val="-1109894349"/>
              <w:placeholder>
                <w:docPart w:val="54D64A66F7F24181B236FF013989C634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E2C88" w:rsidRPr="00595C7A" w:rsidRDefault="004E2C88" w:rsidP="00E62EA2">
                <w:pPr>
                  <w:tabs>
                    <w:tab w:val="left" w:pos="3050"/>
                  </w:tabs>
                  <w:spacing w:before="60" w:after="60"/>
                  <w:ind w:hanging="460"/>
                  <w:jc w:val="center"/>
                  <w:rPr>
                    <w:rFonts w:ascii="Lucida Bright" w:hAnsi="Lucida Bright" w:cs="Tahoma"/>
                    <w:color w:val="0FB9ED"/>
                    <w:sz w:val="24"/>
                    <w:szCs w:val="24"/>
                  </w:rPr>
                </w:pPr>
                <w:r w:rsidRPr="002546DE">
                  <w:rPr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8FDFE"/>
                  </w:rPr>
                  <w:t>(Issue Date)</w:t>
                </w:r>
              </w:p>
            </w:sdtContent>
          </w:sdt>
        </w:tc>
        <w:tc>
          <w:tcPr>
            <w:tcW w:w="1664" w:type="pct"/>
            <w:gridSpan w:val="4"/>
            <w:shd w:val="clear" w:color="auto" w:fill="auto"/>
            <w:vAlign w:val="bottom"/>
          </w:tcPr>
          <w:sdt>
            <w:sdtPr>
              <w:rPr>
                <w:rFonts w:ascii="Lucida Bright" w:hAnsi="Lucida Bright" w:cs="Tahoma"/>
                <w:color w:val="0FB9ED"/>
                <w:sz w:val="24"/>
                <w:szCs w:val="24"/>
              </w:rPr>
              <w:id w:val="-1314946713"/>
              <w:placeholder>
                <w:docPart w:val="771DADA5BDEA4E4CB1CA58E99D9C1425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E2C88" w:rsidRPr="00595C7A" w:rsidRDefault="004E2C88" w:rsidP="004E2C88">
                <w:pPr>
                  <w:spacing w:before="60" w:after="60"/>
                  <w:jc w:val="right"/>
                  <w:rPr>
                    <w:rFonts w:ascii="Lucida Bright" w:hAnsi="Lucida Bright" w:cs="Tahoma"/>
                    <w:color w:val="0FB9ED"/>
                    <w:sz w:val="24"/>
                    <w:szCs w:val="24"/>
                  </w:rPr>
                </w:pPr>
                <w:r w:rsidRPr="002546DE">
                  <w:rPr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8FDFE"/>
                  </w:rPr>
                  <w:t>(Expiry Date)</w:t>
                </w:r>
              </w:p>
            </w:sdtContent>
          </w:sdt>
        </w:tc>
      </w:tr>
      <w:tr w:rsidR="00595C7A" w:rsidRPr="00595C7A" w:rsidTr="00E62EA2">
        <w:trPr>
          <w:trHeight w:val="32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60700" w:rsidRPr="00595C7A" w:rsidRDefault="00160700" w:rsidP="00640A3B">
            <w:pPr>
              <w:jc w:val="right"/>
              <w:rPr>
                <w:rFonts w:ascii="Lucida Bright" w:hAnsi="Lucida Bright" w:cs="Tahoma"/>
                <w:b/>
                <w:bCs/>
                <w:color w:val="0FB9ED"/>
                <w:sz w:val="24"/>
                <w:szCs w:val="24"/>
              </w:rPr>
            </w:pPr>
          </w:p>
        </w:tc>
      </w:tr>
      <w:tr w:rsidR="00595C7A" w:rsidRPr="00595C7A" w:rsidTr="00FB116A">
        <w:trPr>
          <w:trHeight w:val="471"/>
        </w:trPr>
        <w:tc>
          <w:tcPr>
            <w:tcW w:w="642" w:type="pct"/>
            <w:shd w:val="clear" w:color="auto" w:fill="auto"/>
            <w:vAlign w:val="center"/>
          </w:tcPr>
          <w:p w:rsidR="006E1BD2" w:rsidRPr="00595C7A" w:rsidRDefault="006E1BD2" w:rsidP="006E1BD2">
            <w:pPr>
              <w:rPr>
                <w:rFonts w:ascii="Lucida Bright" w:hAnsi="Lucida Bright" w:cs="Tahoma"/>
                <w:b/>
                <w:bCs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b/>
                <w:bCs/>
                <w:color w:val="0FB9ED"/>
                <w:sz w:val="24"/>
                <w:szCs w:val="24"/>
              </w:rPr>
              <w:t>To,</w:t>
            </w:r>
          </w:p>
        </w:tc>
        <w:tc>
          <w:tcPr>
            <w:tcW w:w="1027" w:type="pct"/>
            <w:shd w:val="clear" w:color="auto" w:fill="auto"/>
            <w:vAlign w:val="center"/>
          </w:tcPr>
          <w:sdt>
            <w:sdtPr>
              <w:rPr>
                <w:rFonts w:ascii="Lucida Bright" w:hAnsi="Lucida Bright" w:cs="Tahoma"/>
                <w:color w:val="0FB9ED"/>
                <w:sz w:val="24"/>
                <w:szCs w:val="24"/>
              </w:rPr>
              <w:id w:val="-1491406141"/>
              <w:placeholder>
                <w:docPart w:val="54366036F002426F807E238283A5F77A"/>
              </w:placeholder>
              <w:showingPlcHdr/>
            </w:sdtPr>
            <w:sdtEndPr/>
            <w:sdtContent>
              <w:p w:rsidR="006E1BD2" w:rsidRPr="00595C7A" w:rsidRDefault="006E1BD2" w:rsidP="006E1BD2">
                <w:pPr>
                  <w:spacing w:before="60" w:after="60"/>
                  <w:rPr>
                    <w:rFonts w:ascii="Lucida Bright" w:hAnsi="Lucida Bright" w:cs="Tahoma"/>
                    <w:color w:val="0FB9ED"/>
                    <w:sz w:val="24"/>
                    <w:szCs w:val="24"/>
                  </w:rPr>
                </w:pPr>
                <w:r w:rsidRPr="002546DE">
                  <w:rPr>
                    <w:rStyle w:val="PlaceholderText"/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8FDFE"/>
                  </w:rPr>
                  <w:t>(Name)</w:t>
                </w:r>
              </w:p>
            </w:sdtContent>
          </w:sdt>
        </w:tc>
        <w:tc>
          <w:tcPr>
            <w:tcW w:w="1330" w:type="pct"/>
            <w:gridSpan w:val="2"/>
            <w:shd w:val="clear" w:color="auto" w:fill="auto"/>
            <w:vAlign w:val="center"/>
          </w:tcPr>
          <w:sdt>
            <w:sdtPr>
              <w:rPr>
                <w:rFonts w:ascii="Lucida Bright" w:hAnsi="Lucida Bright" w:cs="Tahoma"/>
                <w:b/>
                <w:bCs/>
                <w:color w:val="0FB9ED"/>
                <w:sz w:val="24"/>
                <w:szCs w:val="24"/>
              </w:rPr>
              <w:id w:val="525296606"/>
              <w:placeholder>
                <w:docPart w:val="5124FEB8C8994CB8A986F7BB5D4A3C4A"/>
              </w:placeholder>
              <w:showingPlcHdr/>
            </w:sdtPr>
            <w:sdtEndPr/>
            <w:sdtContent>
              <w:p w:rsidR="006E1BD2" w:rsidRPr="00595C7A" w:rsidRDefault="006E1BD2" w:rsidP="0035449A">
                <w:pPr>
                  <w:spacing w:before="60" w:after="60"/>
                  <w:jc w:val="center"/>
                  <w:rPr>
                    <w:rFonts w:ascii="Lucida Bright" w:hAnsi="Lucida Bright" w:cs="Tahoma"/>
                    <w:b/>
                    <w:bCs/>
                    <w:color w:val="0FB9ED"/>
                    <w:sz w:val="24"/>
                    <w:szCs w:val="24"/>
                  </w:rPr>
                </w:pPr>
                <w:r w:rsidRPr="002546DE">
                  <w:rPr>
                    <w:rStyle w:val="PlaceholderText"/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8FDFE"/>
                  </w:rPr>
                  <w:t>(Address)</w:t>
                </w:r>
              </w:p>
            </w:sdtContent>
          </w:sdt>
        </w:tc>
        <w:tc>
          <w:tcPr>
            <w:tcW w:w="1000" w:type="pct"/>
            <w:gridSpan w:val="3"/>
            <w:shd w:val="clear" w:color="auto" w:fill="auto"/>
            <w:vAlign w:val="center"/>
          </w:tcPr>
          <w:sdt>
            <w:sdtPr>
              <w:rPr>
                <w:rFonts w:ascii="Lucida Bright" w:hAnsi="Lucida Bright" w:cs="Tahoma"/>
                <w:color w:val="0FB9ED"/>
                <w:sz w:val="24"/>
                <w:szCs w:val="24"/>
              </w:rPr>
              <w:id w:val="1630436158"/>
              <w:placeholder>
                <w:docPart w:val="77BD52B86FB744848D3AA73488DFD56C"/>
              </w:placeholder>
              <w:showingPlcHdr/>
            </w:sdtPr>
            <w:sdtEndPr/>
            <w:sdtContent>
              <w:p w:rsidR="006E1BD2" w:rsidRPr="00595C7A" w:rsidRDefault="006E1BD2" w:rsidP="0035449A">
                <w:pPr>
                  <w:spacing w:before="60" w:after="60"/>
                  <w:jc w:val="center"/>
                  <w:rPr>
                    <w:rFonts w:ascii="Lucida Bright" w:hAnsi="Lucida Bright" w:cs="Tahoma"/>
                    <w:color w:val="0FB9ED"/>
                    <w:sz w:val="24"/>
                    <w:szCs w:val="24"/>
                  </w:rPr>
                </w:pPr>
                <w:r w:rsidRPr="002546DE">
                  <w:rPr>
                    <w:rStyle w:val="PlaceholderText"/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8FDFE"/>
                  </w:rPr>
                  <w:t>(Phone No.)</w:t>
                </w:r>
              </w:p>
            </w:sdtContent>
          </w:sdt>
        </w:tc>
        <w:tc>
          <w:tcPr>
            <w:tcW w:w="1001" w:type="pct"/>
            <w:gridSpan w:val="2"/>
            <w:shd w:val="clear" w:color="auto" w:fill="auto"/>
            <w:vAlign w:val="center"/>
          </w:tcPr>
          <w:sdt>
            <w:sdtPr>
              <w:rPr>
                <w:rFonts w:ascii="Lucida Bright" w:hAnsi="Lucida Bright" w:cs="Tahoma"/>
                <w:b/>
                <w:bCs/>
                <w:color w:val="0FB9ED"/>
                <w:sz w:val="24"/>
                <w:szCs w:val="24"/>
              </w:rPr>
              <w:id w:val="-1493791401"/>
              <w:placeholder>
                <w:docPart w:val="92F5157F6285460AADFC57751F253968"/>
              </w:placeholder>
              <w:showingPlcHdr/>
            </w:sdtPr>
            <w:sdtEndPr/>
            <w:sdtContent>
              <w:p w:rsidR="006E1BD2" w:rsidRPr="00595C7A" w:rsidRDefault="006E1BD2" w:rsidP="0035449A">
                <w:pPr>
                  <w:spacing w:before="60" w:after="60"/>
                  <w:jc w:val="right"/>
                  <w:rPr>
                    <w:rFonts w:ascii="Lucida Bright" w:hAnsi="Lucida Bright" w:cs="Tahoma"/>
                    <w:b/>
                    <w:bCs/>
                    <w:color w:val="0FB9ED"/>
                    <w:sz w:val="24"/>
                    <w:szCs w:val="24"/>
                  </w:rPr>
                </w:pPr>
                <w:r w:rsidRPr="002546DE">
                  <w:rPr>
                    <w:rStyle w:val="PlaceholderText"/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8FDFE"/>
                  </w:rPr>
                  <w:t>(Fax)</w:t>
                </w:r>
              </w:p>
            </w:sdtContent>
          </w:sdt>
        </w:tc>
      </w:tr>
      <w:tr w:rsidR="00595C7A" w:rsidRPr="00595C7A" w:rsidTr="00E62EA2">
        <w:trPr>
          <w:trHeight w:val="47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E1BD2" w:rsidRPr="00595C7A" w:rsidRDefault="006E1BD2" w:rsidP="006E1BD2">
            <w:pPr>
              <w:rPr>
                <w:rFonts w:ascii="Lucida Bright" w:hAnsi="Lucida Bright" w:cs="Tahoma"/>
                <w:color w:val="0FB9ED"/>
              </w:rPr>
            </w:pPr>
          </w:p>
        </w:tc>
      </w:tr>
      <w:tr w:rsidR="00595C7A" w:rsidRPr="00595C7A" w:rsidTr="00FB116A">
        <w:trPr>
          <w:trHeight w:val="471"/>
        </w:trPr>
        <w:tc>
          <w:tcPr>
            <w:tcW w:w="642" w:type="pct"/>
            <w:shd w:val="clear" w:color="auto" w:fill="auto"/>
            <w:vAlign w:val="center"/>
          </w:tcPr>
          <w:p w:rsidR="006E1BD2" w:rsidRPr="00595C7A" w:rsidRDefault="006E1BD2" w:rsidP="006E1BD2">
            <w:pPr>
              <w:rPr>
                <w:rFonts w:ascii="Lucida Bright" w:hAnsi="Lucida Bright" w:cs="Tahoma"/>
                <w:b/>
                <w:bCs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b/>
                <w:bCs/>
                <w:color w:val="0FB9ED"/>
                <w:sz w:val="24"/>
                <w:szCs w:val="24"/>
              </w:rPr>
              <w:t>From,</w:t>
            </w:r>
          </w:p>
        </w:tc>
        <w:tc>
          <w:tcPr>
            <w:tcW w:w="1027" w:type="pct"/>
            <w:shd w:val="clear" w:color="auto" w:fill="auto"/>
            <w:vAlign w:val="center"/>
          </w:tcPr>
          <w:sdt>
            <w:sdtPr>
              <w:rPr>
                <w:rFonts w:ascii="Lucida Bright" w:hAnsi="Lucida Bright" w:cs="Tahoma"/>
                <w:color w:val="0FB9ED"/>
                <w:sz w:val="24"/>
                <w:szCs w:val="24"/>
              </w:rPr>
              <w:id w:val="-1367752626"/>
              <w:placeholder>
                <w:docPart w:val="B2615F53590A4640B4EFC998F8DF829D"/>
              </w:placeholder>
              <w:showingPlcHdr/>
            </w:sdtPr>
            <w:sdtEndPr/>
            <w:sdtContent>
              <w:p w:rsidR="006E1BD2" w:rsidRPr="00595C7A" w:rsidRDefault="006E1BD2" w:rsidP="006E1BD2">
                <w:pPr>
                  <w:spacing w:before="60" w:after="60"/>
                  <w:rPr>
                    <w:rFonts w:ascii="Lucida Bright" w:hAnsi="Lucida Bright" w:cs="Tahoma"/>
                    <w:color w:val="0FB9ED"/>
                    <w:sz w:val="24"/>
                    <w:szCs w:val="24"/>
                  </w:rPr>
                </w:pPr>
                <w:r w:rsidRPr="002546DE">
                  <w:rPr>
                    <w:rStyle w:val="PlaceholderText"/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8FDFE"/>
                  </w:rPr>
                  <w:t>(Name)</w:t>
                </w:r>
              </w:p>
            </w:sdtContent>
          </w:sdt>
        </w:tc>
        <w:tc>
          <w:tcPr>
            <w:tcW w:w="1330" w:type="pct"/>
            <w:gridSpan w:val="2"/>
            <w:shd w:val="clear" w:color="auto" w:fill="auto"/>
            <w:vAlign w:val="center"/>
          </w:tcPr>
          <w:sdt>
            <w:sdtPr>
              <w:rPr>
                <w:rFonts w:ascii="Lucida Bright" w:hAnsi="Lucida Bright" w:cs="Tahoma"/>
                <w:b/>
                <w:bCs/>
                <w:color w:val="0FB9ED"/>
                <w:sz w:val="24"/>
                <w:szCs w:val="24"/>
              </w:rPr>
              <w:id w:val="-594859779"/>
              <w:placeholder>
                <w:docPart w:val="E7159D11A3524AB193D26AEF183178CB"/>
              </w:placeholder>
              <w:showingPlcHdr/>
            </w:sdtPr>
            <w:sdtEndPr/>
            <w:sdtContent>
              <w:p w:rsidR="006E1BD2" w:rsidRPr="00595C7A" w:rsidRDefault="006E1BD2" w:rsidP="0035449A">
                <w:pPr>
                  <w:spacing w:before="60" w:after="60"/>
                  <w:jc w:val="center"/>
                  <w:rPr>
                    <w:rFonts w:ascii="Lucida Bright" w:hAnsi="Lucida Bright" w:cs="Tahoma"/>
                    <w:b/>
                    <w:bCs/>
                    <w:color w:val="0FB9ED"/>
                    <w:sz w:val="24"/>
                    <w:szCs w:val="24"/>
                  </w:rPr>
                </w:pPr>
                <w:r w:rsidRPr="002546DE">
                  <w:rPr>
                    <w:rStyle w:val="PlaceholderText"/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4FCFE"/>
                  </w:rPr>
                  <w:t>(Address)</w:t>
                </w:r>
              </w:p>
            </w:sdtContent>
          </w:sdt>
        </w:tc>
        <w:tc>
          <w:tcPr>
            <w:tcW w:w="1000" w:type="pct"/>
            <w:gridSpan w:val="3"/>
            <w:shd w:val="clear" w:color="auto" w:fill="auto"/>
            <w:vAlign w:val="center"/>
          </w:tcPr>
          <w:sdt>
            <w:sdtPr>
              <w:rPr>
                <w:rFonts w:ascii="Lucida Bright" w:hAnsi="Lucida Bright" w:cs="Tahoma"/>
                <w:color w:val="0FB9ED"/>
                <w:sz w:val="24"/>
                <w:szCs w:val="24"/>
              </w:rPr>
              <w:id w:val="-1188282107"/>
              <w:placeholder>
                <w:docPart w:val="E152558C9C0248FA8F1E752779A02C9C"/>
              </w:placeholder>
              <w:showingPlcHdr/>
            </w:sdtPr>
            <w:sdtEndPr/>
            <w:sdtContent>
              <w:p w:rsidR="006E1BD2" w:rsidRPr="00595C7A" w:rsidRDefault="006E1BD2" w:rsidP="0035449A">
                <w:pPr>
                  <w:spacing w:before="60" w:after="60"/>
                  <w:jc w:val="center"/>
                  <w:rPr>
                    <w:rFonts w:ascii="Lucida Bright" w:hAnsi="Lucida Bright" w:cs="Tahoma"/>
                    <w:color w:val="0FB9ED"/>
                    <w:sz w:val="24"/>
                    <w:szCs w:val="24"/>
                  </w:rPr>
                </w:pPr>
                <w:r w:rsidRPr="002546DE">
                  <w:rPr>
                    <w:rStyle w:val="PlaceholderText"/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8FDFE"/>
                  </w:rPr>
                  <w:t>(Phone No.)</w:t>
                </w:r>
              </w:p>
            </w:sdtContent>
          </w:sdt>
        </w:tc>
        <w:tc>
          <w:tcPr>
            <w:tcW w:w="1001" w:type="pct"/>
            <w:gridSpan w:val="2"/>
            <w:shd w:val="clear" w:color="auto" w:fill="auto"/>
            <w:vAlign w:val="center"/>
          </w:tcPr>
          <w:sdt>
            <w:sdtPr>
              <w:rPr>
                <w:rFonts w:ascii="Lucida Bright" w:hAnsi="Lucida Bright" w:cs="Tahoma"/>
                <w:b/>
                <w:bCs/>
                <w:color w:val="0FB9ED"/>
                <w:sz w:val="24"/>
                <w:szCs w:val="24"/>
              </w:rPr>
              <w:id w:val="-1417082016"/>
              <w:placeholder>
                <w:docPart w:val="78B68806C1F94E65993443D4DCDCDB8C"/>
              </w:placeholder>
              <w:showingPlcHdr/>
            </w:sdtPr>
            <w:sdtEndPr/>
            <w:sdtContent>
              <w:p w:rsidR="006E1BD2" w:rsidRPr="00595C7A" w:rsidRDefault="006E1BD2" w:rsidP="0035449A">
                <w:pPr>
                  <w:spacing w:before="60" w:after="60"/>
                  <w:jc w:val="right"/>
                  <w:rPr>
                    <w:rFonts w:ascii="Lucida Bright" w:hAnsi="Lucida Bright" w:cs="Tahoma"/>
                    <w:b/>
                    <w:bCs/>
                    <w:color w:val="0FB9ED"/>
                    <w:sz w:val="24"/>
                    <w:szCs w:val="24"/>
                  </w:rPr>
                </w:pPr>
                <w:r w:rsidRPr="002546DE">
                  <w:rPr>
                    <w:rStyle w:val="PlaceholderText"/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8FDFE"/>
                  </w:rPr>
                  <w:t>(Fax)</w:t>
                </w:r>
              </w:p>
            </w:sdtContent>
          </w:sdt>
        </w:tc>
      </w:tr>
      <w:tr w:rsidR="00595C7A" w:rsidRPr="00595C7A" w:rsidTr="00E62EA2">
        <w:trPr>
          <w:trHeight w:val="36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60700" w:rsidRPr="00595C7A" w:rsidRDefault="00160700" w:rsidP="00640A3B">
            <w:pPr>
              <w:rPr>
                <w:rFonts w:ascii="Lucida Bright" w:hAnsi="Lucida Bright" w:cs="Tahoma"/>
                <w:color w:val="0FB9ED"/>
              </w:rPr>
            </w:pPr>
          </w:p>
        </w:tc>
      </w:tr>
      <w:tr w:rsidR="00595C7A" w:rsidRPr="00595C7A" w:rsidTr="00E62EA2">
        <w:trPr>
          <w:trHeight w:val="503"/>
        </w:trPr>
        <w:tc>
          <w:tcPr>
            <w:tcW w:w="1669" w:type="pct"/>
            <w:gridSpan w:val="2"/>
            <w:shd w:val="clear" w:color="auto" w:fill="auto"/>
            <w:vAlign w:val="center"/>
          </w:tcPr>
          <w:p w:rsidR="0035449A" w:rsidRPr="00595C7A" w:rsidRDefault="0035449A" w:rsidP="00640A3B">
            <w:pPr>
              <w:rPr>
                <w:rFonts w:ascii="Lucida Bright" w:hAnsi="Lucida Bright" w:cs="Tahoma"/>
                <w:b/>
                <w:bCs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b/>
                <w:bCs/>
                <w:color w:val="0FB9ED"/>
                <w:sz w:val="24"/>
                <w:szCs w:val="24"/>
              </w:rPr>
              <w:t>Work Details:</w:t>
            </w:r>
          </w:p>
        </w:tc>
        <w:tc>
          <w:tcPr>
            <w:tcW w:w="3331" w:type="pct"/>
            <w:gridSpan w:val="7"/>
            <w:shd w:val="clear" w:color="auto" w:fill="auto"/>
            <w:vAlign w:val="center"/>
          </w:tcPr>
          <w:p w:rsidR="0035449A" w:rsidRPr="00595C7A" w:rsidRDefault="0035449A" w:rsidP="00640A3B">
            <w:pPr>
              <w:rPr>
                <w:rFonts w:ascii="Lucida Bright" w:hAnsi="Lucida Bright" w:cs="Tahoma"/>
                <w:b/>
                <w:bCs/>
                <w:color w:val="0FB9ED"/>
                <w:sz w:val="24"/>
                <w:szCs w:val="24"/>
              </w:rPr>
            </w:pPr>
          </w:p>
        </w:tc>
      </w:tr>
      <w:tr w:rsidR="00595C7A" w:rsidRPr="00595C7A" w:rsidTr="00CB2A09">
        <w:trPr>
          <w:trHeight w:val="503"/>
        </w:trPr>
        <w:tc>
          <w:tcPr>
            <w:tcW w:w="2228" w:type="pct"/>
            <w:gridSpan w:val="3"/>
            <w:shd w:val="clear" w:color="auto" w:fill="auto"/>
            <w:vAlign w:val="center"/>
          </w:tcPr>
          <w:p w:rsidR="00160700" w:rsidRPr="002546DE" w:rsidRDefault="00160700" w:rsidP="00640A3B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2546DE">
              <w:rPr>
                <w:rFonts w:ascii="Lucida Bright" w:hAnsi="Lucida Bright" w:cs="Tahoma"/>
                <w:color w:val="0FB9ED"/>
                <w:sz w:val="24"/>
                <w:szCs w:val="24"/>
              </w:rPr>
              <w:t>Work venue:</w:t>
            </w:r>
          </w:p>
        </w:tc>
        <w:sdt>
          <w:sdtPr>
            <w:rPr>
              <w:rFonts w:ascii="Lucida Bright" w:hAnsi="Lucida Bright" w:cs="Tahoma"/>
              <w:color w:val="0FB9ED"/>
              <w:sz w:val="24"/>
              <w:szCs w:val="24"/>
            </w:rPr>
            <w:id w:val="-316277115"/>
            <w:placeholder>
              <w:docPart w:val="F6B8F046D1E04586B87A40CDA86D0568"/>
            </w:placeholder>
            <w:showingPlcHdr/>
          </w:sdtPr>
          <w:sdtEndPr/>
          <w:sdtContent>
            <w:tc>
              <w:tcPr>
                <w:tcW w:w="2772" w:type="pct"/>
                <w:gridSpan w:val="6"/>
                <w:shd w:val="clear" w:color="auto" w:fill="auto"/>
                <w:vAlign w:val="center"/>
              </w:tcPr>
              <w:p w:rsidR="00160700" w:rsidRPr="00595C7A" w:rsidRDefault="00160700" w:rsidP="00640A3B">
                <w:pPr>
                  <w:rPr>
                    <w:rFonts w:ascii="Lucida Bright" w:hAnsi="Lucida Bright" w:cs="Tahoma"/>
                    <w:color w:val="0FB9ED"/>
                    <w:sz w:val="24"/>
                    <w:szCs w:val="24"/>
                  </w:rPr>
                </w:pPr>
                <w:r w:rsidRPr="002546DE">
                  <w:rPr>
                    <w:rStyle w:val="PlaceholderText"/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8FDFE"/>
                  </w:rPr>
                  <w:t>(Place of Work)</w:t>
                </w:r>
              </w:p>
            </w:tc>
          </w:sdtContent>
        </w:sdt>
      </w:tr>
      <w:tr w:rsidR="00595C7A" w:rsidRPr="00595C7A" w:rsidTr="00CB2A09">
        <w:trPr>
          <w:trHeight w:val="503"/>
        </w:trPr>
        <w:tc>
          <w:tcPr>
            <w:tcW w:w="2228" w:type="pct"/>
            <w:gridSpan w:val="3"/>
            <w:shd w:val="clear" w:color="auto" w:fill="auto"/>
            <w:vAlign w:val="center"/>
          </w:tcPr>
          <w:p w:rsidR="00160700" w:rsidRPr="002546DE" w:rsidRDefault="00160700" w:rsidP="00640A3B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2546DE">
              <w:rPr>
                <w:rFonts w:ascii="Lucida Bright" w:hAnsi="Lucida Bright" w:cs="Tahoma"/>
                <w:color w:val="0FB9ED"/>
                <w:sz w:val="24"/>
                <w:szCs w:val="24"/>
              </w:rPr>
              <w:t>Start Date:</w:t>
            </w:r>
          </w:p>
        </w:tc>
        <w:sdt>
          <w:sdtPr>
            <w:rPr>
              <w:rFonts w:ascii="Lucida Bright" w:hAnsi="Lucida Bright" w:cs="Tahoma"/>
              <w:color w:val="0FB9ED"/>
              <w:sz w:val="24"/>
              <w:szCs w:val="24"/>
            </w:rPr>
            <w:id w:val="-1752655353"/>
            <w:placeholder>
              <w:docPart w:val="07436BF6C068424C8A36FD1DD64249CD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2" w:type="pct"/>
                <w:gridSpan w:val="6"/>
                <w:shd w:val="clear" w:color="auto" w:fill="auto"/>
                <w:vAlign w:val="center"/>
              </w:tcPr>
              <w:p w:rsidR="00160700" w:rsidRPr="00595C7A" w:rsidRDefault="00160700" w:rsidP="00640A3B">
                <w:pPr>
                  <w:rPr>
                    <w:rFonts w:ascii="Lucida Bright" w:hAnsi="Lucida Bright" w:cs="Tahoma"/>
                    <w:color w:val="0FB9ED"/>
                    <w:sz w:val="24"/>
                    <w:szCs w:val="24"/>
                  </w:rPr>
                </w:pPr>
                <w:r w:rsidRPr="002546DE">
                  <w:rPr>
                    <w:rStyle w:val="PlaceholderText"/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8FDFE"/>
                  </w:rPr>
                  <w:t>(Start Date)</w:t>
                </w:r>
              </w:p>
            </w:tc>
          </w:sdtContent>
        </w:sdt>
      </w:tr>
      <w:tr w:rsidR="00595C7A" w:rsidRPr="00595C7A" w:rsidTr="00CB2A09">
        <w:trPr>
          <w:trHeight w:val="503"/>
        </w:trPr>
        <w:tc>
          <w:tcPr>
            <w:tcW w:w="2228" w:type="pct"/>
            <w:gridSpan w:val="3"/>
            <w:shd w:val="clear" w:color="auto" w:fill="auto"/>
            <w:vAlign w:val="center"/>
          </w:tcPr>
          <w:p w:rsidR="00160700" w:rsidRPr="002546DE" w:rsidRDefault="00160700" w:rsidP="00640A3B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2546DE">
              <w:rPr>
                <w:rFonts w:ascii="Lucida Bright" w:hAnsi="Lucida Bright" w:cs="Tahoma"/>
                <w:color w:val="0FB9ED"/>
                <w:sz w:val="24"/>
                <w:szCs w:val="24"/>
              </w:rPr>
              <w:t>Target Completion Date:</w:t>
            </w:r>
          </w:p>
        </w:tc>
        <w:sdt>
          <w:sdtPr>
            <w:rPr>
              <w:rFonts w:ascii="Lucida Bright" w:hAnsi="Lucida Bright" w:cs="Tahoma"/>
              <w:color w:val="0FB9ED"/>
              <w:sz w:val="24"/>
              <w:szCs w:val="24"/>
            </w:rPr>
            <w:id w:val="1480656814"/>
            <w:placeholder>
              <w:docPart w:val="2A1C8B3CD47E4033B9AA89F77CA9244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2" w:type="pct"/>
                <w:gridSpan w:val="6"/>
                <w:shd w:val="clear" w:color="auto" w:fill="auto"/>
                <w:vAlign w:val="center"/>
              </w:tcPr>
              <w:p w:rsidR="00160700" w:rsidRPr="00595C7A" w:rsidRDefault="00160700" w:rsidP="00640A3B">
                <w:pPr>
                  <w:rPr>
                    <w:rFonts w:ascii="Lucida Bright" w:hAnsi="Lucida Bright" w:cs="Tahoma"/>
                    <w:color w:val="0FB9ED"/>
                    <w:sz w:val="24"/>
                    <w:szCs w:val="24"/>
                  </w:rPr>
                </w:pPr>
                <w:r w:rsidRPr="002546DE">
                  <w:rPr>
                    <w:rStyle w:val="PlaceholderText"/>
                    <w:rFonts w:ascii="Lucida Bright" w:hAnsi="Lucida Bright" w:cs="Tahoma"/>
                    <w:color w:val="0FB9ED"/>
                    <w:sz w:val="24"/>
                    <w:szCs w:val="24"/>
                    <w:shd w:val="clear" w:color="auto" w:fill="F8FDFE"/>
                  </w:rPr>
                  <w:t>(Completion Date)</w:t>
                </w:r>
              </w:p>
            </w:tc>
          </w:sdtContent>
        </w:sdt>
      </w:tr>
      <w:tr w:rsidR="00595C7A" w:rsidRPr="00595C7A" w:rsidTr="00FB116A">
        <w:trPr>
          <w:trHeight w:val="293"/>
        </w:trPr>
        <w:tc>
          <w:tcPr>
            <w:tcW w:w="5000" w:type="pct"/>
            <w:gridSpan w:val="9"/>
            <w:tcBorders>
              <w:bottom w:val="single" w:sz="4" w:space="0" w:color="0FB9ED"/>
            </w:tcBorders>
            <w:shd w:val="clear" w:color="auto" w:fill="auto"/>
            <w:vAlign w:val="center"/>
          </w:tcPr>
          <w:p w:rsidR="00160700" w:rsidRPr="00595C7A" w:rsidRDefault="00160700" w:rsidP="00640A3B">
            <w:pPr>
              <w:rPr>
                <w:rFonts w:ascii="Lucida Bright" w:hAnsi="Lucida Bright" w:cs="Tahoma"/>
                <w:color w:val="0FB9ED"/>
              </w:rPr>
            </w:pPr>
          </w:p>
        </w:tc>
      </w:tr>
      <w:tr w:rsidR="00595C7A" w:rsidRPr="00595C7A" w:rsidTr="00FB116A">
        <w:trPr>
          <w:trHeight w:val="623"/>
        </w:trPr>
        <w:tc>
          <w:tcPr>
            <w:tcW w:w="2228" w:type="pct"/>
            <w:gridSpan w:val="3"/>
            <w:tcBorders>
              <w:top w:val="single" w:sz="4" w:space="0" w:color="0FB9ED"/>
              <w:left w:val="single" w:sz="4" w:space="0" w:color="0FB9ED"/>
              <w:bottom w:val="single" w:sz="4" w:space="0" w:color="0FB9ED"/>
              <w:right w:val="single" w:sz="4" w:space="0" w:color="2EC3F2"/>
            </w:tcBorders>
            <w:shd w:val="clear" w:color="auto" w:fill="0FB9ED"/>
            <w:vAlign w:val="center"/>
          </w:tcPr>
          <w:p w:rsidR="00160700" w:rsidRPr="00595C7A" w:rsidRDefault="00160700" w:rsidP="00640A3B">
            <w:pPr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  <w:t>Brand Activities</w:t>
            </w:r>
          </w:p>
        </w:tc>
        <w:tc>
          <w:tcPr>
            <w:tcW w:w="771" w:type="pct"/>
            <w:tcBorders>
              <w:top w:val="single" w:sz="4" w:space="0" w:color="0FB9ED"/>
              <w:left w:val="single" w:sz="4" w:space="0" w:color="2EC3F2"/>
              <w:bottom w:val="single" w:sz="4" w:space="0" w:color="0FB9ED"/>
              <w:right w:val="single" w:sz="4" w:space="0" w:color="2EC3F2"/>
            </w:tcBorders>
            <w:shd w:val="clear" w:color="auto" w:fill="0FB9ED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  <w:t>Price Per</w:t>
            </w:r>
          </w:p>
        </w:tc>
        <w:tc>
          <w:tcPr>
            <w:tcW w:w="600" w:type="pct"/>
            <w:gridSpan w:val="2"/>
            <w:tcBorders>
              <w:top w:val="single" w:sz="4" w:space="0" w:color="0FB9ED"/>
              <w:left w:val="single" w:sz="4" w:space="0" w:color="2EC3F2"/>
              <w:bottom w:val="single" w:sz="4" w:space="0" w:color="0FB9ED"/>
              <w:right w:val="single" w:sz="4" w:space="0" w:color="2EC3F2"/>
            </w:tcBorders>
            <w:shd w:val="clear" w:color="auto" w:fill="0FB9ED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728" w:type="pct"/>
            <w:gridSpan w:val="2"/>
            <w:tcBorders>
              <w:top w:val="single" w:sz="4" w:space="0" w:color="0FB9ED"/>
              <w:left w:val="single" w:sz="4" w:space="0" w:color="2EC3F2"/>
              <w:bottom w:val="single" w:sz="4" w:space="0" w:color="0FB9ED"/>
              <w:right w:val="single" w:sz="4" w:space="0" w:color="2EC3F2"/>
            </w:tcBorders>
            <w:shd w:val="clear" w:color="auto" w:fill="0FB9ED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  <w:t>Designers</w:t>
            </w:r>
          </w:p>
        </w:tc>
        <w:tc>
          <w:tcPr>
            <w:tcW w:w="673" w:type="pct"/>
            <w:tcBorders>
              <w:top w:val="single" w:sz="4" w:space="0" w:color="0FB9ED"/>
              <w:left w:val="single" w:sz="4" w:space="0" w:color="2EC3F2"/>
              <w:bottom w:val="single" w:sz="4" w:space="0" w:color="0FB9ED"/>
              <w:right w:val="single" w:sz="4" w:space="0" w:color="0FB9ED"/>
            </w:tcBorders>
            <w:shd w:val="clear" w:color="auto" w:fill="0FB9ED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595C7A" w:rsidRPr="00595C7A" w:rsidTr="00FB116A">
        <w:trPr>
          <w:trHeight w:val="836"/>
        </w:trPr>
        <w:tc>
          <w:tcPr>
            <w:tcW w:w="2228" w:type="pct"/>
            <w:gridSpan w:val="3"/>
            <w:tcBorders>
              <w:top w:val="single" w:sz="4" w:space="0" w:color="0FB9ED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Research and on-site work</w:t>
            </w:r>
          </w:p>
        </w:tc>
        <w:tc>
          <w:tcPr>
            <w:tcW w:w="771" w:type="pct"/>
            <w:tcBorders>
              <w:top w:val="single" w:sz="4" w:space="0" w:color="0FB9ED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$0.00</w:t>
            </w:r>
          </w:p>
        </w:tc>
        <w:tc>
          <w:tcPr>
            <w:tcW w:w="600" w:type="pct"/>
            <w:gridSpan w:val="2"/>
            <w:tcBorders>
              <w:top w:val="single" w:sz="4" w:space="0" w:color="0FB9ED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00</w:t>
            </w:r>
          </w:p>
        </w:tc>
        <w:tc>
          <w:tcPr>
            <w:tcW w:w="728" w:type="pct"/>
            <w:gridSpan w:val="2"/>
            <w:tcBorders>
              <w:top w:val="single" w:sz="4" w:space="0" w:color="0FB9ED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4" w:space="0" w:color="0FB9ED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$0.00</w:t>
            </w:r>
          </w:p>
        </w:tc>
      </w:tr>
      <w:tr w:rsidR="00595C7A" w:rsidRPr="00595C7A" w:rsidTr="00FB116A">
        <w:trPr>
          <w:trHeight w:val="794"/>
        </w:trPr>
        <w:tc>
          <w:tcPr>
            <w:tcW w:w="2228" w:type="pct"/>
            <w:gridSpan w:val="3"/>
            <w:tcBorders>
              <w:top w:val="single" w:sz="4" w:space="0" w:color="2EC3F2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Initial design presentation</w:t>
            </w:r>
          </w:p>
        </w:tc>
        <w:tc>
          <w:tcPr>
            <w:tcW w:w="771" w:type="pct"/>
            <w:tcBorders>
              <w:top w:val="single" w:sz="4" w:space="0" w:color="2EC3F2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$0.00</w:t>
            </w:r>
          </w:p>
        </w:tc>
        <w:tc>
          <w:tcPr>
            <w:tcW w:w="600" w:type="pct"/>
            <w:gridSpan w:val="2"/>
            <w:tcBorders>
              <w:top w:val="single" w:sz="4" w:space="0" w:color="2EC3F2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00</w:t>
            </w:r>
          </w:p>
        </w:tc>
        <w:tc>
          <w:tcPr>
            <w:tcW w:w="728" w:type="pct"/>
            <w:gridSpan w:val="2"/>
            <w:tcBorders>
              <w:top w:val="single" w:sz="4" w:space="0" w:color="2EC3F2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4" w:space="0" w:color="2EC3F2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$0.00</w:t>
            </w:r>
          </w:p>
        </w:tc>
      </w:tr>
      <w:tr w:rsidR="00595C7A" w:rsidRPr="00595C7A" w:rsidTr="00FB116A">
        <w:trPr>
          <w:trHeight w:val="854"/>
        </w:trPr>
        <w:tc>
          <w:tcPr>
            <w:tcW w:w="2228" w:type="pct"/>
            <w:gridSpan w:val="3"/>
            <w:tcBorders>
              <w:top w:val="single" w:sz="4" w:space="0" w:color="2EC3F2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Regular Consultations</w:t>
            </w:r>
          </w:p>
        </w:tc>
        <w:tc>
          <w:tcPr>
            <w:tcW w:w="771" w:type="pct"/>
            <w:tcBorders>
              <w:top w:val="single" w:sz="4" w:space="0" w:color="2EC3F2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$0.00</w:t>
            </w:r>
          </w:p>
        </w:tc>
        <w:tc>
          <w:tcPr>
            <w:tcW w:w="600" w:type="pct"/>
            <w:gridSpan w:val="2"/>
            <w:tcBorders>
              <w:top w:val="single" w:sz="4" w:space="0" w:color="2EC3F2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00</w:t>
            </w:r>
          </w:p>
        </w:tc>
        <w:tc>
          <w:tcPr>
            <w:tcW w:w="728" w:type="pct"/>
            <w:gridSpan w:val="2"/>
            <w:tcBorders>
              <w:top w:val="single" w:sz="4" w:space="0" w:color="2EC3F2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4" w:space="0" w:color="2EC3F2"/>
              <w:bottom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$0.00</w:t>
            </w:r>
          </w:p>
        </w:tc>
      </w:tr>
      <w:tr w:rsidR="00595C7A" w:rsidRPr="00595C7A" w:rsidTr="00FB116A">
        <w:trPr>
          <w:trHeight w:val="863"/>
        </w:trPr>
        <w:tc>
          <w:tcPr>
            <w:tcW w:w="2228" w:type="pct"/>
            <w:gridSpan w:val="3"/>
            <w:tcBorders>
              <w:top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Building the brand’s online platforms</w:t>
            </w:r>
          </w:p>
        </w:tc>
        <w:tc>
          <w:tcPr>
            <w:tcW w:w="771" w:type="pct"/>
            <w:tcBorders>
              <w:top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$0.00</w:t>
            </w:r>
          </w:p>
        </w:tc>
        <w:tc>
          <w:tcPr>
            <w:tcW w:w="600" w:type="pct"/>
            <w:gridSpan w:val="2"/>
            <w:tcBorders>
              <w:top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00</w:t>
            </w:r>
          </w:p>
        </w:tc>
        <w:tc>
          <w:tcPr>
            <w:tcW w:w="728" w:type="pct"/>
            <w:gridSpan w:val="2"/>
            <w:tcBorders>
              <w:top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00</w:t>
            </w:r>
          </w:p>
        </w:tc>
        <w:tc>
          <w:tcPr>
            <w:tcW w:w="673" w:type="pct"/>
            <w:tcBorders>
              <w:top w:val="single" w:sz="4" w:space="0" w:color="2EC3F2"/>
            </w:tcBorders>
            <w:shd w:val="clear" w:color="auto" w:fill="FBFEFF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color w:val="0FB9ED"/>
                <w:sz w:val="24"/>
                <w:szCs w:val="24"/>
              </w:rPr>
              <w:t>$0.00</w:t>
            </w:r>
          </w:p>
        </w:tc>
      </w:tr>
      <w:tr w:rsidR="00FB116A" w:rsidRPr="00595C7A" w:rsidTr="00FB116A">
        <w:trPr>
          <w:trHeight w:val="609"/>
        </w:trPr>
        <w:tc>
          <w:tcPr>
            <w:tcW w:w="4327" w:type="pct"/>
            <w:gridSpan w:val="8"/>
            <w:tcBorders>
              <w:right w:val="single" w:sz="4" w:space="0" w:color="2EC3F2"/>
            </w:tcBorders>
            <w:shd w:val="clear" w:color="auto" w:fill="0FB9ED"/>
            <w:vAlign w:val="center"/>
          </w:tcPr>
          <w:p w:rsidR="00FB116A" w:rsidRPr="00595C7A" w:rsidRDefault="00FB116A" w:rsidP="00FB116A">
            <w:pPr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  <w:t>Total Amount:</w:t>
            </w:r>
          </w:p>
        </w:tc>
        <w:tc>
          <w:tcPr>
            <w:tcW w:w="673" w:type="pct"/>
            <w:tcBorders>
              <w:left w:val="single" w:sz="4" w:space="0" w:color="2EC3F2"/>
            </w:tcBorders>
            <w:shd w:val="clear" w:color="auto" w:fill="0FB9ED"/>
            <w:vAlign w:val="center"/>
          </w:tcPr>
          <w:p w:rsidR="00FB116A" w:rsidRPr="00595C7A" w:rsidRDefault="00FB116A" w:rsidP="00640A3B">
            <w:pPr>
              <w:jc w:val="center"/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595C7A" w:rsidRPr="00595C7A" w:rsidTr="00E62EA2">
        <w:trPr>
          <w:trHeight w:val="19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b/>
                <w:bCs/>
                <w:color w:val="0FB9ED"/>
                <w:sz w:val="24"/>
                <w:szCs w:val="24"/>
              </w:rPr>
            </w:pPr>
          </w:p>
        </w:tc>
      </w:tr>
      <w:tr w:rsidR="00595C7A" w:rsidRPr="00595C7A" w:rsidTr="00E62EA2">
        <w:trPr>
          <w:trHeight w:val="53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60700" w:rsidRPr="00595C7A" w:rsidRDefault="00160700" w:rsidP="00640A3B">
            <w:pPr>
              <w:jc w:val="center"/>
              <w:rPr>
                <w:rFonts w:ascii="Lucida Bright" w:hAnsi="Lucida Bright" w:cs="Tahoma"/>
                <w:b/>
                <w:bCs/>
                <w:i/>
                <w:iCs/>
                <w:color w:val="0FB9ED"/>
                <w:sz w:val="24"/>
                <w:szCs w:val="24"/>
              </w:rPr>
            </w:pPr>
            <w:r w:rsidRPr="00595C7A">
              <w:rPr>
                <w:rFonts w:ascii="Lucida Bright" w:hAnsi="Lucida Bright" w:cs="Tahoma"/>
                <w:b/>
                <w:bCs/>
                <w:i/>
                <w:iCs/>
                <w:color w:val="0FB9ED"/>
                <w:sz w:val="28"/>
                <w:szCs w:val="28"/>
              </w:rPr>
              <w:t>Thank You For Your Business!</w:t>
            </w:r>
          </w:p>
        </w:tc>
      </w:tr>
    </w:tbl>
    <w:p w:rsidR="00537ACB" w:rsidRPr="003457BB" w:rsidRDefault="002F55E4" w:rsidP="006F50F8">
      <w:r w:rsidRPr="00595C7A">
        <w:rPr>
          <w:rFonts w:ascii="Lucida Bright" w:hAnsi="Lucida Bright" w:cs="Tahoma"/>
          <w:noProof/>
          <w:color w:val="0FB9E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4094480</wp:posOffset>
                </wp:positionH>
                <wp:positionV relativeFrom="paragraph">
                  <wp:posOffset>6672326</wp:posOffset>
                </wp:positionV>
                <wp:extent cx="3212465" cy="2807970"/>
                <wp:effectExtent l="0" t="0" r="6985" b="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465" cy="2807970"/>
                        </a:xfrm>
                        <a:custGeom>
                          <a:avLst/>
                          <a:gdLst>
                            <a:gd name="connsiteX0" fmla="*/ 3592285 w 3605348"/>
                            <a:gd name="connsiteY0" fmla="*/ 0 h 3775166"/>
                            <a:gd name="connsiteX1" fmla="*/ 3605348 w 3605348"/>
                            <a:gd name="connsiteY1" fmla="*/ 3775166 h 3775166"/>
                            <a:gd name="connsiteX2" fmla="*/ 0 w 3605348"/>
                            <a:gd name="connsiteY2" fmla="*/ 3762103 h 3775166"/>
                            <a:gd name="connsiteX3" fmla="*/ 3592285 w 3605348"/>
                            <a:gd name="connsiteY3" fmla="*/ 0 h 3775166"/>
                            <a:gd name="connsiteX0" fmla="*/ 3592285 w 3605348"/>
                            <a:gd name="connsiteY0" fmla="*/ 0 h 3775166"/>
                            <a:gd name="connsiteX1" fmla="*/ 3605348 w 3605348"/>
                            <a:gd name="connsiteY1" fmla="*/ 3775166 h 3775166"/>
                            <a:gd name="connsiteX2" fmla="*/ 0 w 3605348"/>
                            <a:gd name="connsiteY2" fmla="*/ 3762103 h 3775166"/>
                            <a:gd name="connsiteX3" fmla="*/ 3592285 w 3605348"/>
                            <a:gd name="connsiteY3" fmla="*/ 0 h 37751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605348" h="3775166">
                              <a:moveTo>
                                <a:pt x="3592285" y="0"/>
                              </a:moveTo>
                              <a:cubicBezTo>
                                <a:pt x="3596639" y="1258389"/>
                                <a:pt x="3600994" y="2516777"/>
                                <a:pt x="3605348" y="3775166"/>
                              </a:cubicBezTo>
                              <a:lnTo>
                                <a:pt x="0" y="3762103"/>
                              </a:lnTo>
                              <a:cubicBezTo>
                                <a:pt x="3326942" y="3513934"/>
                                <a:pt x="2394857" y="1254034"/>
                                <a:pt x="3592285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2A538B">
                                <a:tint val="66000"/>
                                <a:satMod val="160000"/>
                                <a:alpha val="0"/>
                                <a:lumMod val="0"/>
                                <a:lumOff val="100000"/>
                              </a:srgbClr>
                            </a:gs>
                            <a:gs pos="50000">
                              <a:srgbClr val="0FB9ED">
                                <a:alpha val="80000"/>
                              </a:srgbClr>
                            </a:gs>
                            <a:gs pos="100000">
                              <a:srgbClr val="2A538B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94B6" id="Freeform 13" o:spid="_x0000_s1026" style="position:absolute;margin-left:322.4pt;margin-top:525.4pt;width:252.95pt;height:2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5348,3775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" path="m3592285,v4354,1258389,8709,2516777,13063,3775166l,3762103c3326942,3513934,2394857,1254034,3592285,xe" stroked="f" strokeweight="2pt">
                <v:fill color2="#e1e4ec" o:opacity2="0" rotate="t" angle="225" colors="0 white;.5 #0fb9ed;1 #e1e4ec" focus="100%" type="gradient"/>
                <v:path arrowok="t" o:connecttype="custom" o:connectlocs="3200826,0;3212465,2807970;0,2798254;3200826,0" o:connectangles="0,0,0,0"/>
              </v:shape>
            </w:pict>
          </mc:Fallback>
        </mc:AlternateContent>
      </w:r>
      <w:r w:rsidR="00AA65CE">
        <w:rPr>
          <w:noProof/>
        </w:rPr>
        <w:t xml:space="preserve"> </w:t>
      </w:r>
    </w:p>
    <w:sectPr w:rsidR="00537ACB" w:rsidRPr="003457BB" w:rsidSect="00690AC2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FB" w:rsidRDefault="00E37BFB">
      <w:pPr>
        <w:spacing w:after="0" w:line="240" w:lineRule="auto"/>
      </w:pPr>
      <w:r>
        <w:separator/>
      </w:r>
    </w:p>
    <w:p w:rsidR="00E37BFB" w:rsidRDefault="00E37BFB"/>
  </w:endnote>
  <w:endnote w:type="continuationSeparator" w:id="0">
    <w:p w:rsidR="00E37BFB" w:rsidRDefault="00E37BFB">
      <w:pPr>
        <w:spacing w:after="0" w:line="240" w:lineRule="auto"/>
      </w:pPr>
      <w:r>
        <w:continuationSeparator/>
      </w:r>
    </w:p>
    <w:p w:rsidR="00E37BFB" w:rsidRDefault="00E37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4FD" w:rsidRDefault="00EE14FD" w:rsidP="00EE14FD">
    <w:pPr>
      <w:pStyle w:val="Footer"/>
      <w:jc w:val="left"/>
      <w:rPr>
        <w:color w:val="000000" w:themeColor="text1"/>
      </w:rPr>
    </w:pPr>
    <w:r>
      <w:rPr>
        <w:color w:val="000000" w:themeColor="text1"/>
      </w:rPr>
      <w:t xml:space="preserve">© </w:t>
    </w:r>
    <w:proofErr w:type="gramStart"/>
    <w:r>
      <w:rPr>
        <w:color w:val="000000" w:themeColor="text1"/>
      </w:rPr>
      <w:t>quotation-templates.com</w:t>
    </w:r>
    <w:proofErr w:type="gramEnd"/>
  </w:p>
  <w:p w:rsidR="00A406CF" w:rsidRPr="00EE14FD" w:rsidRDefault="00A406CF" w:rsidP="00EE1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FB" w:rsidRDefault="00E37BFB">
      <w:pPr>
        <w:spacing w:after="0" w:line="240" w:lineRule="auto"/>
      </w:pPr>
      <w:r>
        <w:separator/>
      </w:r>
    </w:p>
    <w:p w:rsidR="00E37BFB" w:rsidRDefault="00E37BFB"/>
  </w:footnote>
  <w:footnote w:type="continuationSeparator" w:id="0">
    <w:p w:rsidR="00E37BFB" w:rsidRDefault="00E37BFB">
      <w:pPr>
        <w:spacing w:after="0" w:line="240" w:lineRule="auto"/>
      </w:pPr>
      <w:r>
        <w:continuationSeparator/>
      </w:r>
    </w:p>
    <w:p w:rsidR="00E37BFB" w:rsidRDefault="00E37B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6E02"/>
    <w:multiLevelType w:val="hybridMultilevel"/>
    <w:tmpl w:val="A4B0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46EB"/>
    <w:rsid w:val="00025C4F"/>
    <w:rsid w:val="00031490"/>
    <w:rsid w:val="000370FC"/>
    <w:rsid w:val="0004328C"/>
    <w:rsid w:val="00052CD1"/>
    <w:rsid w:val="000551D6"/>
    <w:rsid w:val="00063928"/>
    <w:rsid w:val="000661DA"/>
    <w:rsid w:val="00075207"/>
    <w:rsid w:val="00080868"/>
    <w:rsid w:val="000828F4"/>
    <w:rsid w:val="00092494"/>
    <w:rsid w:val="000947D1"/>
    <w:rsid w:val="000C4E36"/>
    <w:rsid w:val="000C579A"/>
    <w:rsid w:val="000F51EC"/>
    <w:rsid w:val="000F7122"/>
    <w:rsid w:val="001022CC"/>
    <w:rsid w:val="00103BC4"/>
    <w:rsid w:val="00112E04"/>
    <w:rsid w:val="00113FBC"/>
    <w:rsid w:val="0012231F"/>
    <w:rsid w:val="0013345B"/>
    <w:rsid w:val="001453B7"/>
    <w:rsid w:val="00160700"/>
    <w:rsid w:val="00163FD7"/>
    <w:rsid w:val="001658ED"/>
    <w:rsid w:val="001700BA"/>
    <w:rsid w:val="00173DA9"/>
    <w:rsid w:val="00183A41"/>
    <w:rsid w:val="00192FE5"/>
    <w:rsid w:val="001B39CC"/>
    <w:rsid w:val="001B4EEF"/>
    <w:rsid w:val="001B689C"/>
    <w:rsid w:val="001C6635"/>
    <w:rsid w:val="001E049E"/>
    <w:rsid w:val="001E04AD"/>
    <w:rsid w:val="001E1AAF"/>
    <w:rsid w:val="001F047E"/>
    <w:rsid w:val="00200635"/>
    <w:rsid w:val="00210480"/>
    <w:rsid w:val="00224F42"/>
    <w:rsid w:val="00234601"/>
    <w:rsid w:val="002357D2"/>
    <w:rsid w:val="0024161F"/>
    <w:rsid w:val="002424FC"/>
    <w:rsid w:val="00251F36"/>
    <w:rsid w:val="0025435F"/>
    <w:rsid w:val="002546DE"/>
    <w:rsid w:val="00254E0D"/>
    <w:rsid w:val="002660F6"/>
    <w:rsid w:val="00266EFB"/>
    <w:rsid w:val="00277B81"/>
    <w:rsid w:val="00291EF5"/>
    <w:rsid w:val="002B0242"/>
    <w:rsid w:val="002D44ED"/>
    <w:rsid w:val="002E55DA"/>
    <w:rsid w:val="002F23B3"/>
    <w:rsid w:val="002F2409"/>
    <w:rsid w:val="002F55E4"/>
    <w:rsid w:val="002F6143"/>
    <w:rsid w:val="00310578"/>
    <w:rsid w:val="0032259B"/>
    <w:rsid w:val="00331E78"/>
    <w:rsid w:val="00333AAD"/>
    <w:rsid w:val="00334E87"/>
    <w:rsid w:val="00334F71"/>
    <w:rsid w:val="00337FC9"/>
    <w:rsid w:val="00341ED5"/>
    <w:rsid w:val="003457BB"/>
    <w:rsid w:val="0035449A"/>
    <w:rsid w:val="00367136"/>
    <w:rsid w:val="00375879"/>
    <w:rsid w:val="0038000D"/>
    <w:rsid w:val="00385ACF"/>
    <w:rsid w:val="0039476A"/>
    <w:rsid w:val="003A1CBA"/>
    <w:rsid w:val="003A2EE2"/>
    <w:rsid w:val="003A3D28"/>
    <w:rsid w:val="003B0684"/>
    <w:rsid w:val="003B0AA2"/>
    <w:rsid w:val="003B2391"/>
    <w:rsid w:val="003B3014"/>
    <w:rsid w:val="003D3D35"/>
    <w:rsid w:val="003E0673"/>
    <w:rsid w:val="003F6C69"/>
    <w:rsid w:val="00403970"/>
    <w:rsid w:val="00421886"/>
    <w:rsid w:val="00432294"/>
    <w:rsid w:val="00433D02"/>
    <w:rsid w:val="00457729"/>
    <w:rsid w:val="00477474"/>
    <w:rsid w:val="00480B7F"/>
    <w:rsid w:val="004942B4"/>
    <w:rsid w:val="004A1893"/>
    <w:rsid w:val="004A3FFE"/>
    <w:rsid w:val="004B1EEC"/>
    <w:rsid w:val="004B3C14"/>
    <w:rsid w:val="004C4A44"/>
    <w:rsid w:val="004D6D33"/>
    <w:rsid w:val="004E2C88"/>
    <w:rsid w:val="004E637C"/>
    <w:rsid w:val="004E6CFB"/>
    <w:rsid w:val="004F074D"/>
    <w:rsid w:val="00505900"/>
    <w:rsid w:val="005072C7"/>
    <w:rsid w:val="0050778B"/>
    <w:rsid w:val="005125BB"/>
    <w:rsid w:val="005221DE"/>
    <w:rsid w:val="005264AB"/>
    <w:rsid w:val="00526BA3"/>
    <w:rsid w:val="0052755D"/>
    <w:rsid w:val="00537ACB"/>
    <w:rsid w:val="00537F9C"/>
    <w:rsid w:val="00551E05"/>
    <w:rsid w:val="0055447C"/>
    <w:rsid w:val="00560CA8"/>
    <w:rsid w:val="00562405"/>
    <w:rsid w:val="005658BD"/>
    <w:rsid w:val="005711ED"/>
    <w:rsid w:val="00572222"/>
    <w:rsid w:val="0057367C"/>
    <w:rsid w:val="0058245C"/>
    <w:rsid w:val="00582A26"/>
    <w:rsid w:val="0058716B"/>
    <w:rsid w:val="00595C7A"/>
    <w:rsid w:val="005C4267"/>
    <w:rsid w:val="005D3DA6"/>
    <w:rsid w:val="005E38BC"/>
    <w:rsid w:val="005F7C09"/>
    <w:rsid w:val="00626EE8"/>
    <w:rsid w:val="00627F0C"/>
    <w:rsid w:val="00630533"/>
    <w:rsid w:val="00633544"/>
    <w:rsid w:val="00635664"/>
    <w:rsid w:val="00641F22"/>
    <w:rsid w:val="00650AC4"/>
    <w:rsid w:val="0065563D"/>
    <w:rsid w:val="00655A93"/>
    <w:rsid w:val="006753B4"/>
    <w:rsid w:val="006839B6"/>
    <w:rsid w:val="00690AC2"/>
    <w:rsid w:val="00690F83"/>
    <w:rsid w:val="006938FA"/>
    <w:rsid w:val="006B6414"/>
    <w:rsid w:val="006B7D86"/>
    <w:rsid w:val="006C4B8D"/>
    <w:rsid w:val="006D2EDC"/>
    <w:rsid w:val="006D337E"/>
    <w:rsid w:val="006E1BD2"/>
    <w:rsid w:val="006E4DD1"/>
    <w:rsid w:val="006F50F8"/>
    <w:rsid w:val="006F710F"/>
    <w:rsid w:val="00703FA3"/>
    <w:rsid w:val="007129B9"/>
    <w:rsid w:val="0073099C"/>
    <w:rsid w:val="00744EA9"/>
    <w:rsid w:val="00752FC4"/>
    <w:rsid w:val="00757E9C"/>
    <w:rsid w:val="00757EE2"/>
    <w:rsid w:val="00775575"/>
    <w:rsid w:val="0078010C"/>
    <w:rsid w:val="0079344F"/>
    <w:rsid w:val="007A7AA6"/>
    <w:rsid w:val="007B1D7E"/>
    <w:rsid w:val="007B4C91"/>
    <w:rsid w:val="007C48FF"/>
    <w:rsid w:val="007D51A5"/>
    <w:rsid w:val="007D70F7"/>
    <w:rsid w:val="007E552D"/>
    <w:rsid w:val="007F126B"/>
    <w:rsid w:val="007F3B17"/>
    <w:rsid w:val="00806C96"/>
    <w:rsid w:val="008166FF"/>
    <w:rsid w:val="00830C5F"/>
    <w:rsid w:val="00834A33"/>
    <w:rsid w:val="00837010"/>
    <w:rsid w:val="00855E6A"/>
    <w:rsid w:val="00863063"/>
    <w:rsid w:val="00877493"/>
    <w:rsid w:val="008841D7"/>
    <w:rsid w:val="00896EE1"/>
    <w:rsid w:val="008B4CB1"/>
    <w:rsid w:val="008C1482"/>
    <w:rsid w:val="008C554A"/>
    <w:rsid w:val="008D0AA7"/>
    <w:rsid w:val="008D4A15"/>
    <w:rsid w:val="008D5C9F"/>
    <w:rsid w:val="008D6E23"/>
    <w:rsid w:val="008F251F"/>
    <w:rsid w:val="00901428"/>
    <w:rsid w:val="00906FDC"/>
    <w:rsid w:val="00910F67"/>
    <w:rsid w:val="00912A0A"/>
    <w:rsid w:val="009225A5"/>
    <w:rsid w:val="009319E9"/>
    <w:rsid w:val="0093403E"/>
    <w:rsid w:val="00946313"/>
    <w:rsid w:val="009468D3"/>
    <w:rsid w:val="009472EA"/>
    <w:rsid w:val="0094779E"/>
    <w:rsid w:val="00971801"/>
    <w:rsid w:val="00971C9D"/>
    <w:rsid w:val="009821C1"/>
    <w:rsid w:val="00982596"/>
    <w:rsid w:val="00982FB7"/>
    <w:rsid w:val="009952EE"/>
    <w:rsid w:val="009A0F28"/>
    <w:rsid w:val="009A4DDB"/>
    <w:rsid w:val="009B4674"/>
    <w:rsid w:val="009C60BF"/>
    <w:rsid w:val="00A02139"/>
    <w:rsid w:val="00A03D95"/>
    <w:rsid w:val="00A07545"/>
    <w:rsid w:val="00A13FA3"/>
    <w:rsid w:val="00A17117"/>
    <w:rsid w:val="00A20A83"/>
    <w:rsid w:val="00A26008"/>
    <w:rsid w:val="00A3680B"/>
    <w:rsid w:val="00A406CF"/>
    <w:rsid w:val="00A46392"/>
    <w:rsid w:val="00A55856"/>
    <w:rsid w:val="00A61D3E"/>
    <w:rsid w:val="00A72F96"/>
    <w:rsid w:val="00A74D2D"/>
    <w:rsid w:val="00A763AE"/>
    <w:rsid w:val="00A80765"/>
    <w:rsid w:val="00A8397D"/>
    <w:rsid w:val="00A84DA5"/>
    <w:rsid w:val="00A86AAE"/>
    <w:rsid w:val="00A90A67"/>
    <w:rsid w:val="00A90DAB"/>
    <w:rsid w:val="00A94028"/>
    <w:rsid w:val="00AA2046"/>
    <w:rsid w:val="00AA65CE"/>
    <w:rsid w:val="00AD20F9"/>
    <w:rsid w:val="00AE54DE"/>
    <w:rsid w:val="00B0002D"/>
    <w:rsid w:val="00B01AD9"/>
    <w:rsid w:val="00B06BDF"/>
    <w:rsid w:val="00B1170B"/>
    <w:rsid w:val="00B131D1"/>
    <w:rsid w:val="00B22B7C"/>
    <w:rsid w:val="00B27DE5"/>
    <w:rsid w:val="00B4138F"/>
    <w:rsid w:val="00B45F5D"/>
    <w:rsid w:val="00B543C4"/>
    <w:rsid w:val="00B62519"/>
    <w:rsid w:val="00B62585"/>
    <w:rsid w:val="00B63133"/>
    <w:rsid w:val="00B73664"/>
    <w:rsid w:val="00B75016"/>
    <w:rsid w:val="00B76747"/>
    <w:rsid w:val="00B879CA"/>
    <w:rsid w:val="00BA706B"/>
    <w:rsid w:val="00BB6200"/>
    <w:rsid w:val="00BC0F0A"/>
    <w:rsid w:val="00BC2FC7"/>
    <w:rsid w:val="00BC7E8D"/>
    <w:rsid w:val="00BD1D97"/>
    <w:rsid w:val="00BE2184"/>
    <w:rsid w:val="00BE6AE3"/>
    <w:rsid w:val="00C03F27"/>
    <w:rsid w:val="00C11980"/>
    <w:rsid w:val="00C14119"/>
    <w:rsid w:val="00C1616E"/>
    <w:rsid w:val="00C1673E"/>
    <w:rsid w:val="00C77540"/>
    <w:rsid w:val="00C8077D"/>
    <w:rsid w:val="00C81344"/>
    <w:rsid w:val="00CA0A76"/>
    <w:rsid w:val="00CA6CC9"/>
    <w:rsid w:val="00CB0809"/>
    <w:rsid w:val="00CB1540"/>
    <w:rsid w:val="00CB2A09"/>
    <w:rsid w:val="00CB37FA"/>
    <w:rsid w:val="00CB52FC"/>
    <w:rsid w:val="00CD149A"/>
    <w:rsid w:val="00CD352D"/>
    <w:rsid w:val="00CD6B20"/>
    <w:rsid w:val="00D04123"/>
    <w:rsid w:val="00D04382"/>
    <w:rsid w:val="00D04FCC"/>
    <w:rsid w:val="00D06525"/>
    <w:rsid w:val="00D149F1"/>
    <w:rsid w:val="00D24330"/>
    <w:rsid w:val="00D26F4E"/>
    <w:rsid w:val="00D36106"/>
    <w:rsid w:val="00D43B50"/>
    <w:rsid w:val="00D44BD7"/>
    <w:rsid w:val="00D477D2"/>
    <w:rsid w:val="00D81803"/>
    <w:rsid w:val="00D81C2D"/>
    <w:rsid w:val="00D83A0D"/>
    <w:rsid w:val="00D84F72"/>
    <w:rsid w:val="00D950E8"/>
    <w:rsid w:val="00DA4F4E"/>
    <w:rsid w:val="00DC7840"/>
    <w:rsid w:val="00DD7504"/>
    <w:rsid w:val="00DE03D4"/>
    <w:rsid w:val="00DE1093"/>
    <w:rsid w:val="00DE7219"/>
    <w:rsid w:val="00DF12F9"/>
    <w:rsid w:val="00DF5190"/>
    <w:rsid w:val="00DF55FB"/>
    <w:rsid w:val="00DF6AEC"/>
    <w:rsid w:val="00E0249C"/>
    <w:rsid w:val="00E13054"/>
    <w:rsid w:val="00E17ED4"/>
    <w:rsid w:val="00E21557"/>
    <w:rsid w:val="00E23129"/>
    <w:rsid w:val="00E37BFB"/>
    <w:rsid w:val="00E42798"/>
    <w:rsid w:val="00E4624A"/>
    <w:rsid w:val="00E47D3A"/>
    <w:rsid w:val="00E55670"/>
    <w:rsid w:val="00E55F15"/>
    <w:rsid w:val="00E6227D"/>
    <w:rsid w:val="00E62EA2"/>
    <w:rsid w:val="00E732DA"/>
    <w:rsid w:val="00E74DAB"/>
    <w:rsid w:val="00E91F43"/>
    <w:rsid w:val="00E96736"/>
    <w:rsid w:val="00EB64EC"/>
    <w:rsid w:val="00EE14FD"/>
    <w:rsid w:val="00EE2311"/>
    <w:rsid w:val="00EE5250"/>
    <w:rsid w:val="00EE5DB6"/>
    <w:rsid w:val="00EF37DC"/>
    <w:rsid w:val="00F00FAA"/>
    <w:rsid w:val="00F1210F"/>
    <w:rsid w:val="00F16AFD"/>
    <w:rsid w:val="00F21C81"/>
    <w:rsid w:val="00F24F63"/>
    <w:rsid w:val="00F353AE"/>
    <w:rsid w:val="00F4544D"/>
    <w:rsid w:val="00F46551"/>
    <w:rsid w:val="00F55886"/>
    <w:rsid w:val="00F6269F"/>
    <w:rsid w:val="00F62EA9"/>
    <w:rsid w:val="00F664DE"/>
    <w:rsid w:val="00F71D73"/>
    <w:rsid w:val="00F75F5A"/>
    <w:rsid w:val="00F763B1"/>
    <w:rsid w:val="00F810DD"/>
    <w:rsid w:val="00F9148E"/>
    <w:rsid w:val="00F91DE1"/>
    <w:rsid w:val="00F97FB3"/>
    <w:rsid w:val="00FA402E"/>
    <w:rsid w:val="00FA4A0B"/>
    <w:rsid w:val="00FB116A"/>
    <w:rsid w:val="00FB49C2"/>
    <w:rsid w:val="00FC5120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40F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00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B8F046D1E04586B87A40CDA86D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D7063-F69F-4162-87EB-C6BBFDC96537}"/>
      </w:docPartPr>
      <w:docPartBody>
        <w:p w:rsidR="008361BC" w:rsidRDefault="00905311" w:rsidP="00905311">
          <w:pPr>
            <w:pStyle w:val="F6B8F046D1E04586B87A40CDA86D0568"/>
          </w:pPr>
          <w:r w:rsidRPr="00B30607">
            <w:rPr>
              <w:rStyle w:val="PlaceholderText"/>
              <w:color w:val="A75D5D"/>
              <w:sz w:val="24"/>
              <w:szCs w:val="24"/>
            </w:rPr>
            <w:t>(Place of Work)</w:t>
          </w:r>
        </w:p>
      </w:docPartBody>
    </w:docPart>
    <w:docPart>
      <w:docPartPr>
        <w:name w:val="07436BF6C068424C8A36FD1DD642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9B32-003D-4913-9CCE-7FE002D34F22}"/>
      </w:docPartPr>
      <w:docPartBody>
        <w:p w:rsidR="008361BC" w:rsidRDefault="00905311" w:rsidP="00905311">
          <w:pPr>
            <w:pStyle w:val="07436BF6C068424C8A36FD1DD64249CD"/>
          </w:pPr>
          <w:r w:rsidRPr="00B30607">
            <w:rPr>
              <w:rStyle w:val="PlaceholderText"/>
              <w:color w:val="A75D5D"/>
              <w:sz w:val="24"/>
              <w:szCs w:val="24"/>
            </w:rPr>
            <w:t>(Start Date)</w:t>
          </w:r>
        </w:p>
      </w:docPartBody>
    </w:docPart>
    <w:docPart>
      <w:docPartPr>
        <w:name w:val="2A1C8B3CD47E4033B9AA89F77CA9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7BD0-2AFC-45E0-825F-CB7D90C60A91}"/>
      </w:docPartPr>
      <w:docPartBody>
        <w:p w:rsidR="008361BC" w:rsidRDefault="00905311" w:rsidP="00905311">
          <w:pPr>
            <w:pStyle w:val="2A1C8B3CD47E4033B9AA89F77CA92440"/>
          </w:pPr>
          <w:r w:rsidRPr="00B30607">
            <w:rPr>
              <w:rStyle w:val="PlaceholderText"/>
              <w:color w:val="A75D5D"/>
              <w:sz w:val="24"/>
              <w:szCs w:val="24"/>
            </w:rPr>
            <w:t>(Completion Date)</w:t>
          </w:r>
        </w:p>
      </w:docPartBody>
    </w:docPart>
    <w:docPart>
      <w:docPartPr>
        <w:name w:val="3FD5BFBD3FF642349606A62317A3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22C6-AFFA-4085-97B6-60DF4DCCB3E7}"/>
      </w:docPartPr>
      <w:docPartBody>
        <w:p w:rsidR="008361BC" w:rsidRDefault="00905311" w:rsidP="00905311">
          <w:pPr>
            <w:pStyle w:val="3FD5BFBD3FF642349606A62317A35888"/>
          </w:pP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(Quote No.)</w:t>
          </w:r>
        </w:p>
      </w:docPartBody>
    </w:docPart>
    <w:docPart>
      <w:docPartPr>
        <w:name w:val="54D64A66F7F24181B236FF013989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806A-0F26-445E-B1E8-AD2046A79E22}"/>
      </w:docPartPr>
      <w:docPartBody>
        <w:p w:rsidR="008361BC" w:rsidRDefault="00905311" w:rsidP="00905311">
          <w:pPr>
            <w:pStyle w:val="54D64A66F7F24181B236FF013989C634"/>
          </w:pP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Issue</w:t>
          </w: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 xml:space="preserve"> Date)</w:t>
          </w:r>
        </w:p>
      </w:docPartBody>
    </w:docPart>
    <w:docPart>
      <w:docPartPr>
        <w:name w:val="771DADA5BDEA4E4CB1CA58E99D9C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4435-2668-4296-BBEB-909F0F4EB704}"/>
      </w:docPartPr>
      <w:docPartBody>
        <w:p w:rsidR="008361BC" w:rsidRDefault="00905311" w:rsidP="00905311">
          <w:pPr>
            <w:pStyle w:val="771DADA5BDEA4E4CB1CA58E99D9C1425"/>
          </w:pP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Expiry</w:t>
          </w: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 xml:space="preserve"> Date)</w:t>
          </w:r>
        </w:p>
      </w:docPartBody>
    </w:docPart>
    <w:docPart>
      <w:docPartPr>
        <w:name w:val="54366036F002426F807E238283A5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6FCC-0344-402F-818D-0DCD0F6A9F5B}"/>
      </w:docPartPr>
      <w:docPartBody>
        <w:p w:rsidR="008361BC" w:rsidRDefault="00905311" w:rsidP="00905311">
          <w:pPr>
            <w:pStyle w:val="54366036F002426F807E238283A5F77A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(Name)</w:t>
          </w:r>
        </w:p>
      </w:docPartBody>
    </w:docPart>
    <w:docPart>
      <w:docPartPr>
        <w:name w:val="5124FEB8C8994CB8A986F7BB5D4A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53AC-C5D5-412E-A04E-EE0D07C4AF0B}"/>
      </w:docPartPr>
      <w:docPartBody>
        <w:p w:rsidR="008361BC" w:rsidRDefault="00905311" w:rsidP="00905311">
          <w:pPr>
            <w:pStyle w:val="5124FEB8C8994CB8A986F7BB5D4A3C4A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Address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77BD52B86FB744848D3AA73488DF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DEC1-DDFA-4857-B9A8-A36B5DE7EB3C}"/>
      </w:docPartPr>
      <w:docPartBody>
        <w:p w:rsidR="008361BC" w:rsidRDefault="00905311" w:rsidP="00905311">
          <w:pPr>
            <w:pStyle w:val="77BD52B86FB744848D3AA73488DFD56C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Phone No.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92F5157F6285460AADFC57751F25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6EA8-C559-4B29-8185-EA614497CEA9}"/>
      </w:docPartPr>
      <w:docPartBody>
        <w:p w:rsidR="008361BC" w:rsidRDefault="00905311" w:rsidP="00905311">
          <w:pPr>
            <w:pStyle w:val="92F5157F6285460AADFC57751F253968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Fax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B2615F53590A4640B4EFC998F8DF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0C3B-21D8-4641-A992-AD903ACECE30}"/>
      </w:docPartPr>
      <w:docPartBody>
        <w:p w:rsidR="008361BC" w:rsidRDefault="00905311" w:rsidP="00905311">
          <w:pPr>
            <w:pStyle w:val="B2615F53590A4640B4EFC998F8DF829D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(Name)</w:t>
          </w:r>
        </w:p>
      </w:docPartBody>
    </w:docPart>
    <w:docPart>
      <w:docPartPr>
        <w:name w:val="E7159D11A3524AB193D26AEF1831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F360-2A31-49C6-81A0-08BDB4811092}"/>
      </w:docPartPr>
      <w:docPartBody>
        <w:p w:rsidR="008361BC" w:rsidRDefault="00905311" w:rsidP="00905311">
          <w:pPr>
            <w:pStyle w:val="E7159D11A3524AB193D26AEF183178CB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Address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E152558C9C0248FA8F1E752779A0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5E47-8E42-46B2-8B85-7C9D2AAE8954}"/>
      </w:docPartPr>
      <w:docPartBody>
        <w:p w:rsidR="008361BC" w:rsidRDefault="00905311" w:rsidP="00905311">
          <w:pPr>
            <w:pStyle w:val="E152558C9C0248FA8F1E752779A02C9C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Phone No.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78B68806C1F94E65993443D4DCDC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E24D-7600-4DB9-8C5F-0E6AD7C0F436}"/>
      </w:docPartPr>
      <w:docPartBody>
        <w:p w:rsidR="008361BC" w:rsidRDefault="00905311" w:rsidP="00905311">
          <w:pPr>
            <w:pStyle w:val="78B68806C1F94E65993443D4DCDCDB8C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Fax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07234"/>
    <w:rsid w:val="00152075"/>
    <w:rsid w:val="00291FE2"/>
    <w:rsid w:val="00365A0F"/>
    <w:rsid w:val="00394E07"/>
    <w:rsid w:val="003D263A"/>
    <w:rsid w:val="004178FF"/>
    <w:rsid w:val="004D1C24"/>
    <w:rsid w:val="004E5188"/>
    <w:rsid w:val="004F4E13"/>
    <w:rsid w:val="00505346"/>
    <w:rsid w:val="005579AF"/>
    <w:rsid w:val="005F17AA"/>
    <w:rsid w:val="00695DC8"/>
    <w:rsid w:val="006E1452"/>
    <w:rsid w:val="006E6D36"/>
    <w:rsid w:val="00701AD8"/>
    <w:rsid w:val="007522EB"/>
    <w:rsid w:val="007666F9"/>
    <w:rsid w:val="008009AC"/>
    <w:rsid w:val="008361BC"/>
    <w:rsid w:val="00905311"/>
    <w:rsid w:val="0095627A"/>
    <w:rsid w:val="00970E5C"/>
    <w:rsid w:val="00AA1862"/>
    <w:rsid w:val="00B7163B"/>
    <w:rsid w:val="00BF142A"/>
    <w:rsid w:val="00C03856"/>
    <w:rsid w:val="00C366C1"/>
    <w:rsid w:val="00C901A2"/>
    <w:rsid w:val="00CB5008"/>
    <w:rsid w:val="00CC1A38"/>
    <w:rsid w:val="00D02976"/>
    <w:rsid w:val="00D1421A"/>
    <w:rsid w:val="00D27BDB"/>
    <w:rsid w:val="00D27E75"/>
    <w:rsid w:val="00D45EA7"/>
    <w:rsid w:val="00D66BAD"/>
    <w:rsid w:val="00E5605E"/>
    <w:rsid w:val="00E76D38"/>
    <w:rsid w:val="00E946BA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905311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CC2D75B039D142C4ABDCBEBB94B929A4">
    <w:name w:val="CC2D75B039D142C4ABDCBEBB94B929A4"/>
    <w:rsid w:val="00D27E75"/>
  </w:style>
  <w:style w:type="paragraph" w:customStyle="1" w:styleId="78BC639CB39C4925BBE70BAE061D2CDD">
    <w:name w:val="78BC639CB39C4925BBE70BAE061D2CDD"/>
    <w:rsid w:val="00D27E75"/>
  </w:style>
  <w:style w:type="paragraph" w:customStyle="1" w:styleId="08285FE064B246E8948AE0EB618CD39F">
    <w:name w:val="08285FE064B246E8948AE0EB618CD39F"/>
    <w:rsid w:val="00D27E75"/>
  </w:style>
  <w:style w:type="paragraph" w:customStyle="1" w:styleId="44F4091BBC474056A939BE695D0F6129">
    <w:name w:val="44F4091BBC474056A939BE695D0F6129"/>
    <w:rsid w:val="00D27E75"/>
  </w:style>
  <w:style w:type="paragraph" w:customStyle="1" w:styleId="1BB32C48962B44F18F0EB91B486D665D">
    <w:name w:val="1BB32C48962B44F18F0EB91B486D665D"/>
    <w:rsid w:val="00D27E75"/>
  </w:style>
  <w:style w:type="paragraph" w:customStyle="1" w:styleId="6352A4A0A44A4DEF9C698DE8AA469370">
    <w:name w:val="6352A4A0A44A4DEF9C698DE8AA469370"/>
    <w:rsid w:val="00D27E75"/>
  </w:style>
  <w:style w:type="paragraph" w:customStyle="1" w:styleId="C896F65A8BE541B78920FABA26C9FF72">
    <w:name w:val="C896F65A8BE541B78920FABA26C9FF72"/>
    <w:rsid w:val="00D27E75"/>
  </w:style>
  <w:style w:type="paragraph" w:customStyle="1" w:styleId="E7C3C96B9D4D4E75B7C4C4FAA5366A2A">
    <w:name w:val="E7C3C96B9D4D4E75B7C4C4FAA5366A2A"/>
    <w:rsid w:val="00D27E75"/>
  </w:style>
  <w:style w:type="paragraph" w:customStyle="1" w:styleId="688D89CA8828474CB0555C0230EB68A0">
    <w:name w:val="688D89CA8828474CB0555C0230EB68A0"/>
    <w:rsid w:val="00D27E75"/>
  </w:style>
  <w:style w:type="paragraph" w:customStyle="1" w:styleId="72E3664BE58C46D296E0397AE5FE4487">
    <w:name w:val="72E3664BE58C46D296E0397AE5FE4487"/>
    <w:rsid w:val="00D27E75"/>
  </w:style>
  <w:style w:type="paragraph" w:customStyle="1" w:styleId="688D89CA8828474CB0555C0230EB68A01">
    <w:name w:val="688D89CA8828474CB0555C0230EB68A01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rsid w:val="00D27E75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rsid w:val="00D27E75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  <w:rsid w:val="00D27E75"/>
  </w:style>
  <w:style w:type="paragraph" w:customStyle="1" w:styleId="DFC2942085614E1BBCB449033E74D3B9">
    <w:name w:val="DFC2942085614E1BBCB449033E74D3B9"/>
    <w:rsid w:val="00D27E75"/>
  </w:style>
  <w:style w:type="paragraph" w:customStyle="1" w:styleId="93496B6D3C5C48FEB08AD6172135938D">
    <w:name w:val="93496B6D3C5C48FEB08AD6172135938D"/>
    <w:rsid w:val="00D27E75"/>
  </w:style>
  <w:style w:type="paragraph" w:customStyle="1" w:styleId="5151DAEA595F4E54B2B45772540C103A">
    <w:name w:val="5151DAEA595F4E54B2B45772540C103A"/>
    <w:rsid w:val="00D27E75"/>
  </w:style>
  <w:style w:type="paragraph" w:customStyle="1" w:styleId="1FAFD50C4A044172BF8BB18453BA4B36">
    <w:name w:val="1FAFD50C4A044172BF8BB18453BA4B36"/>
    <w:rsid w:val="00D27E75"/>
  </w:style>
  <w:style w:type="paragraph" w:customStyle="1" w:styleId="05EAFE1198F34C97A0043269C858F3E2">
    <w:name w:val="05EAFE1198F34C97A0043269C858F3E2"/>
    <w:rsid w:val="00D27E75"/>
  </w:style>
  <w:style w:type="paragraph" w:customStyle="1" w:styleId="BADE07E1C5C9407CAF18D2F77FEC1FCE">
    <w:name w:val="BADE07E1C5C9407CAF18D2F77FEC1FCE"/>
    <w:rsid w:val="00D27E75"/>
  </w:style>
  <w:style w:type="paragraph" w:customStyle="1" w:styleId="F383064CEAC242A28C7913FE047B077B">
    <w:name w:val="F383064CEAC242A28C7913FE047B077B"/>
    <w:rsid w:val="00D27E75"/>
  </w:style>
  <w:style w:type="paragraph" w:customStyle="1" w:styleId="74C0697E5506419586DD90EF0869F8B2">
    <w:name w:val="74C0697E5506419586DD90EF0869F8B2"/>
    <w:rsid w:val="00D27E75"/>
  </w:style>
  <w:style w:type="paragraph" w:customStyle="1" w:styleId="92EC6F303F3C4A35B5AD7071F0B66C92">
    <w:name w:val="92EC6F303F3C4A35B5AD7071F0B66C92"/>
    <w:rsid w:val="00D27E75"/>
  </w:style>
  <w:style w:type="paragraph" w:customStyle="1" w:styleId="D1DD5A40CE044286887F4823922DD79E">
    <w:name w:val="D1DD5A40CE044286887F4823922DD79E"/>
    <w:rsid w:val="00D27E75"/>
  </w:style>
  <w:style w:type="paragraph" w:customStyle="1" w:styleId="B69A8A469A60425BB77C6FDC4C2E4865">
    <w:name w:val="B69A8A469A60425BB77C6FDC4C2E4865"/>
    <w:rsid w:val="00D27E75"/>
  </w:style>
  <w:style w:type="paragraph" w:customStyle="1" w:styleId="48D88E0008834A10A86BC03E51B75EFE">
    <w:name w:val="48D88E0008834A10A86BC03E51B75EFE"/>
    <w:rsid w:val="00D27E75"/>
  </w:style>
  <w:style w:type="paragraph" w:customStyle="1" w:styleId="E8F917D0727442F191B1BDC9F4F0AEF7">
    <w:name w:val="E8F917D0727442F191B1BDC9F4F0AEF7"/>
    <w:rsid w:val="00D27E75"/>
  </w:style>
  <w:style w:type="paragraph" w:customStyle="1" w:styleId="28AD6E98ED0A4BA09C944F1C42441C7F">
    <w:name w:val="28AD6E98ED0A4BA09C944F1C42441C7F"/>
    <w:rsid w:val="00D27E75"/>
  </w:style>
  <w:style w:type="paragraph" w:customStyle="1" w:styleId="5AD3061686A941CFBCF8FABA23BACAAF">
    <w:name w:val="5AD3061686A941CFBCF8FABA23BACAAF"/>
    <w:rsid w:val="00D27E75"/>
  </w:style>
  <w:style w:type="paragraph" w:customStyle="1" w:styleId="E4CDD073D3974E09B0FC43BE33C7A429">
    <w:name w:val="E4CDD073D3974E09B0FC43BE33C7A429"/>
    <w:rsid w:val="00D27E75"/>
  </w:style>
  <w:style w:type="paragraph" w:customStyle="1" w:styleId="1E407A739AC84802A623040B890784A1">
    <w:name w:val="1E407A739AC84802A623040B890784A1"/>
    <w:rsid w:val="00D27E75"/>
  </w:style>
  <w:style w:type="paragraph" w:customStyle="1" w:styleId="09482F2E9A1240789F608002D1D048A6">
    <w:name w:val="09482F2E9A1240789F608002D1D048A6"/>
    <w:rsid w:val="00D27E75"/>
  </w:style>
  <w:style w:type="paragraph" w:customStyle="1" w:styleId="5193983D6BBD4D7AB52830AECF1B89C6">
    <w:name w:val="5193983D6BBD4D7AB52830AECF1B89C6"/>
    <w:rsid w:val="00D27E75"/>
  </w:style>
  <w:style w:type="paragraph" w:customStyle="1" w:styleId="721A88C28AC64C3E9B3F6F9115DB4836">
    <w:name w:val="721A88C28AC64C3E9B3F6F9115DB4836"/>
    <w:rsid w:val="00D27E75"/>
  </w:style>
  <w:style w:type="paragraph" w:customStyle="1" w:styleId="F712FCD65F8C49CF89DDC2B3F93F3315">
    <w:name w:val="F712FCD65F8C49CF89DDC2B3F93F3315"/>
    <w:rsid w:val="00D27E75"/>
  </w:style>
  <w:style w:type="paragraph" w:customStyle="1" w:styleId="1333D5C7AC23456EAE77A1452186091F">
    <w:name w:val="1333D5C7AC23456EAE77A1452186091F"/>
    <w:rsid w:val="00D27E75"/>
  </w:style>
  <w:style w:type="paragraph" w:customStyle="1" w:styleId="0ADCBED47ABF4C609646C7B273204680">
    <w:name w:val="0ADCBED47ABF4C609646C7B273204680"/>
    <w:rsid w:val="00D27E75"/>
  </w:style>
  <w:style w:type="paragraph" w:customStyle="1" w:styleId="0315D24792674AF096FEB4A676766803">
    <w:name w:val="0315D24792674AF096FEB4A676766803"/>
    <w:rsid w:val="00D27E75"/>
  </w:style>
  <w:style w:type="paragraph" w:customStyle="1" w:styleId="7CA14E75F7E9491F9BC98DF1C8858F9D">
    <w:name w:val="7CA14E75F7E9491F9BC98DF1C8858F9D"/>
    <w:rsid w:val="00D27E75"/>
  </w:style>
  <w:style w:type="paragraph" w:customStyle="1" w:styleId="30D31AE09CFB4EF9A70B3988868520EF">
    <w:name w:val="30D31AE09CFB4EF9A70B3988868520EF"/>
    <w:rsid w:val="00D27E75"/>
  </w:style>
  <w:style w:type="paragraph" w:customStyle="1" w:styleId="479F0C6D194247F9B5E0F64BE346A500">
    <w:name w:val="479F0C6D194247F9B5E0F64BE346A500"/>
    <w:rsid w:val="00D27E75"/>
  </w:style>
  <w:style w:type="paragraph" w:customStyle="1" w:styleId="C8F38BA43BAF4DE687E3E383188647D5">
    <w:name w:val="C8F38BA43BAF4DE687E3E383188647D5"/>
    <w:rsid w:val="00D27E75"/>
  </w:style>
  <w:style w:type="paragraph" w:customStyle="1" w:styleId="EBA329062A9B48718D11FB89451C0555">
    <w:name w:val="EBA329062A9B48718D11FB89451C0555"/>
    <w:rsid w:val="00D27E75"/>
  </w:style>
  <w:style w:type="paragraph" w:customStyle="1" w:styleId="AA792ADE08FC47258F6BD714B1D36D07">
    <w:name w:val="AA792ADE08FC47258F6BD714B1D36D07"/>
    <w:rsid w:val="00D27E75"/>
  </w:style>
  <w:style w:type="paragraph" w:customStyle="1" w:styleId="48148BEDFC0949F9BA422DA6513B281E">
    <w:name w:val="48148BEDFC0949F9BA422DA6513B281E"/>
    <w:rsid w:val="00D27E75"/>
  </w:style>
  <w:style w:type="paragraph" w:customStyle="1" w:styleId="F3B27489DC3F4893925DAA4CCED18FF2">
    <w:name w:val="F3B27489DC3F4893925DAA4CCED18FF2"/>
    <w:rsid w:val="00D27E75"/>
  </w:style>
  <w:style w:type="paragraph" w:customStyle="1" w:styleId="3D8773F5C86548059E22D8931ACCE262">
    <w:name w:val="3D8773F5C86548059E22D8931ACCE262"/>
    <w:rsid w:val="00D27E75"/>
  </w:style>
  <w:style w:type="paragraph" w:customStyle="1" w:styleId="98FF1E0674AD4EBE90A1E8D790681287">
    <w:name w:val="98FF1E0674AD4EBE90A1E8D790681287"/>
    <w:rsid w:val="00D27E75"/>
  </w:style>
  <w:style w:type="paragraph" w:customStyle="1" w:styleId="2E7D2671A618427383B71359B8284FD1">
    <w:name w:val="2E7D2671A618427383B71359B8284FD1"/>
    <w:rsid w:val="00D27E75"/>
  </w:style>
  <w:style w:type="paragraph" w:customStyle="1" w:styleId="E1C2025DAA5C44BD8C9D0269EFB3D382">
    <w:name w:val="E1C2025DAA5C44BD8C9D0269EFB3D382"/>
    <w:rsid w:val="00D27E75"/>
  </w:style>
  <w:style w:type="paragraph" w:customStyle="1" w:styleId="3876F09458C440AABDC0903ACA90F25E">
    <w:name w:val="3876F09458C440AABDC0903ACA90F25E"/>
    <w:rsid w:val="00D27E75"/>
  </w:style>
  <w:style w:type="paragraph" w:customStyle="1" w:styleId="9925089DF21846989A9170E8046393A9">
    <w:name w:val="9925089DF21846989A9170E8046393A9"/>
    <w:rsid w:val="00D27E75"/>
  </w:style>
  <w:style w:type="paragraph" w:customStyle="1" w:styleId="5B7FB9378033477BB89922412BF1B486">
    <w:name w:val="5B7FB9378033477BB89922412BF1B486"/>
    <w:rsid w:val="00D27E75"/>
  </w:style>
  <w:style w:type="paragraph" w:customStyle="1" w:styleId="1FC97D4B986F4AE49E9A8AB2267BE274">
    <w:name w:val="1FC97D4B986F4AE49E9A8AB2267BE274"/>
    <w:rsid w:val="00D27E75"/>
  </w:style>
  <w:style w:type="paragraph" w:customStyle="1" w:styleId="909FF073DE334FAB89C445AC8BA5F3A6">
    <w:name w:val="909FF073DE334FAB89C445AC8BA5F3A6"/>
    <w:rsid w:val="00D27E75"/>
  </w:style>
  <w:style w:type="paragraph" w:customStyle="1" w:styleId="E5351C5E38B04B4CB7FC59CB13078DBC">
    <w:name w:val="E5351C5E38B04B4CB7FC59CB13078DBC"/>
    <w:rsid w:val="00D27E75"/>
  </w:style>
  <w:style w:type="paragraph" w:customStyle="1" w:styleId="C6EE80C0166445F6BF2CE5907EB451F8">
    <w:name w:val="C6EE80C0166445F6BF2CE5907EB451F8"/>
    <w:rsid w:val="00D27E75"/>
  </w:style>
  <w:style w:type="paragraph" w:customStyle="1" w:styleId="688D89CA8828474CB0555C0230EB68A03">
    <w:name w:val="688D89CA8828474CB0555C0230EB68A03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rsid w:val="00D27E75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rsid w:val="00D27E75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rsid w:val="00D27E75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rsid w:val="00D27E75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rsid w:val="00D27E75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rsid w:val="00D27E75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rsid w:val="00D27E75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rsid w:val="00D27E75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rsid w:val="00D27E75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  <w:rsid w:val="00D27E75"/>
  </w:style>
  <w:style w:type="paragraph" w:customStyle="1" w:styleId="0FD553C0E561440786C08376259BC10A">
    <w:name w:val="0FD553C0E561440786C08376259BC10A"/>
    <w:rsid w:val="00D27E75"/>
  </w:style>
  <w:style w:type="paragraph" w:customStyle="1" w:styleId="08907AD074E44196B77933CE03878773">
    <w:name w:val="08907AD074E44196B77933CE03878773"/>
    <w:rsid w:val="00D27E75"/>
  </w:style>
  <w:style w:type="paragraph" w:customStyle="1" w:styleId="9A0F96841F294A4398EAFDF0E4FDDDD3">
    <w:name w:val="9A0F96841F294A4398EAFDF0E4FDDDD3"/>
    <w:rsid w:val="00D27E75"/>
  </w:style>
  <w:style w:type="paragraph" w:customStyle="1" w:styleId="F24CC759EE9C4EA39220FBFE97C74698">
    <w:name w:val="F24CC759EE9C4EA39220FBFE97C74698"/>
    <w:rsid w:val="00D27E75"/>
  </w:style>
  <w:style w:type="paragraph" w:customStyle="1" w:styleId="D31C1B4A22114BF2AA173C89C682050E">
    <w:name w:val="D31C1B4A22114BF2AA173C89C682050E"/>
    <w:rsid w:val="00D27E75"/>
  </w:style>
  <w:style w:type="paragraph" w:customStyle="1" w:styleId="45DB10319A6544EFB06946E115A9E8DB">
    <w:name w:val="45DB10319A6544EFB06946E115A9E8DB"/>
    <w:rsid w:val="00D27E75"/>
  </w:style>
  <w:style w:type="paragraph" w:customStyle="1" w:styleId="293502C95DAA4E51ABB9C385118DC41B">
    <w:name w:val="293502C95DAA4E51ABB9C385118DC41B"/>
    <w:rsid w:val="00D27E75"/>
  </w:style>
  <w:style w:type="paragraph" w:customStyle="1" w:styleId="40095045F33D419D93AD5E5D9482B762">
    <w:name w:val="40095045F33D419D93AD5E5D9482B762"/>
    <w:rsid w:val="00D27E75"/>
  </w:style>
  <w:style w:type="paragraph" w:customStyle="1" w:styleId="C3F73B5CD2C447D2AB214E51E26830F7">
    <w:name w:val="C3F73B5CD2C447D2AB214E51E26830F7"/>
    <w:rsid w:val="00D27E75"/>
  </w:style>
  <w:style w:type="paragraph" w:customStyle="1" w:styleId="80F5F4345FC549D595A7B1536853D396">
    <w:name w:val="80F5F4345FC549D595A7B1536853D396"/>
    <w:rsid w:val="00D27E75"/>
  </w:style>
  <w:style w:type="paragraph" w:customStyle="1" w:styleId="9935E01AEC3947D3AB317E7CC3634083">
    <w:name w:val="9935E01AEC3947D3AB317E7CC3634083"/>
    <w:rsid w:val="00D27E75"/>
  </w:style>
  <w:style w:type="paragraph" w:customStyle="1" w:styleId="E32B68393D5D41AE9679C9DF5EEE59D4">
    <w:name w:val="E32B68393D5D41AE9679C9DF5EEE59D4"/>
    <w:rsid w:val="00D27E75"/>
  </w:style>
  <w:style w:type="paragraph" w:customStyle="1" w:styleId="4E894FD495B344B782594E1057178C94">
    <w:name w:val="4E894FD495B344B782594E1057178C94"/>
    <w:rsid w:val="00D27E75"/>
  </w:style>
  <w:style w:type="paragraph" w:customStyle="1" w:styleId="E32B68393D5D41AE9679C9DF5EEE59D41">
    <w:name w:val="E32B68393D5D41AE9679C9DF5EEE59D41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rsid w:val="00D27E75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rsid w:val="00D27E75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rsid w:val="00D27E75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rsid w:val="00D27E75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rsid w:val="00D27E75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  <w:rsid w:val="00D27E75"/>
  </w:style>
  <w:style w:type="paragraph" w:customStyle="1" w:styleId="F7709E73CED841D8B5B8682D3A9584BA">
    <w:name w:val="F7709E73CED841D8B5B8682D3A9584BA"/>
    <w:rsid w:val="00D27E75"/>
  </w:style>
  <w:style w:type="paragraph" w:customStyle="1" w:styleId="9FFF4EFE39EF4649A07E581FBC8F731B">
    <w:name w:val="9FFF4EFE39EF4649A07E581FBC8F731B"/>
    <w:rsid w:val="00D27E75"/>
  </w:style>
  <w:style w:type="paragraph" w:customStyle="1" w:styleId="D2B57A9930C24F87B9718D18BA76111C">
    <w:name w:val="D2B57A9930C24F87B9718D18BA76111C"/>
    <w:rsid w:val="00D27E75"/>
  </w:style>
  <w:style w:type="paragraph" w:customStyle="1" w:styleId="4C5B2AA089D84515B8236AEE600F9483">
    <w:name w:val="4C5B2AA089D84515B8236AEE600F9483"/>
    <w:rsid w:val="00D27E75"/>
  </w:style>
  <w:style w:type="paragraph" w:customStyle="1" w:styleId="8C453C64900F437785D7F427A5DFEE2D">
    <w:name w:val="8C453C64900F437785D7F427A5DFEE2D"/>
    <w:rsid w:val="00D27E75"/>
  </w:style>
  <w:style w:type="paragraph" w:customStyle="1" w:styleId="A11E60B192C74420BCBEB7C2B3D3A460">
    <w:name w:val="A11E60B192C74420BCBEB7C2B3D3A460"/>
    <w:rsid w:val="00D27E75"/>
  </w:style>
  <w:style w:type="paragraph" w:customStyle="1" w:styleId="ACFC20698C2D4AB98C53BA2E92105EED">
    <w:name w:val="ACFC20698C2D4AB98C53BA2E92105EED"/>
    <w:rsid w:val="00D27E75"/>
  </w:style>
  <w:style w:type="paragraph" w:customStyle="1" w:styleId="CF0F912577024785B29D0877C65DFF50">
    <w:name w:val="CF0F912577024785B29D0877C65DFF50"/>
    <w:rsid w:val="00D27E75"/>
  </w:style>
  <w:style w:type="paragraph" w:customStyle="1" w:styleId="794279D398DB49148A2B9DD72D8FB9C1">
    <w:name w:val="794279D398DB49148A2B9DD72D8FB9C1"/>
    <w:rsid w:val="00D27E75"/>
  </w:style>
  <w:style w:type="paragraph" w:customStyle="1" w:styleId="29799C29056D417280C399C82CC22CAA">
    <w:name w:val="29799C29056D417280C399C82CC22CAA"/>
    <w:rsid w:val="00D27E75"/>
  </w:style>
  <w:style w:type="paragraph" w:customStyle="1" w:styleId="9FB2223F132446B097CBDD0231B18E49">
    <w:name w:val="9FB2223F132446B097CBDD0231B18E49"/>
    <w:rsid w:val="00D27E75"/>
  </w:style>
  <w:style w:type="paragraph" w:customStyle="1" w:styleId="A02A8983F90B49F8A474D097641266AF">
    <w:name w:val="A02A8983F90B49F8A474D097641266AF"/>
    <w:rsid w:val="00D27E75"/>
  </w:style>
  <w:style w:type="paragraph" w:customStyle="1" w:styleId="3EC19B7F71504562817FB735B130B4C0">
    <w:name w:val="3EC19B7F71504562817FB735B130B4C0"/>
    <w:rsid w:val="00D27E75"/>
  </w:style>
  <w:style w:type="paragraph" w:customStyle="1" w:styleId="065D94A527BD4C8D94666339665E9459">
    <w:name w:val="065D94A527BD4C8D94666339665E9459"/>
    <w:rsid w:val="00D27E75"/>
  </w:style>
  <w:style w:type="paragraph" w:customStyle="1" w:styleId="EE7A7E0B57E6442EB61B84880249A2FA">
    <w:name w:val="EE7A7E0B57E6442EB61B84880249A2FA"/>
    <w:rsid w:val="00D27E75"/>
  </w:style>
  <w:style w:type="paragraph" w:customStyle="1" w:styleId="F22BB79F0CD042DEA4A253D44AC08ADB">
    <w:name w:val="F22BB79F0CD042DEA4A253D44AC08ADB"/>
    <w:rsid w:val="00D27E75"/>
  </w:style>
  <w:style w:type="paragraph" w:customStyle="1" w:styleId="E32B68393D5D41AE9679C9DF5EEE59D42">
    <w:name w:val="E32B68393D5D41AE9679C9DF5EEE59D42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rsid w:val="00D27E75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rsid w:val="00D27E75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rsid w:val="00D27E75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rsid w:val="00D27E75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rsid w:val="00D27E75"/>
    <w:pPr>
      <w:spacing w:after="300" w:line="276" w:lineRule="auto"/>
    </w:pPr>
    <w:rPr>
      <w:rFonts w:eastAsiaTheme="minorHAnsi"/>
    </w:rPr>
  </w:style>
  <w:style w:type="paragraph" w:customStyle="1" w:styleId="D9C980E614AA469D85B23079D9B1E3E6">
    <w:name w:val="D9C980E614AA469D85B23079D9B1E3E6"/>
    <w:rsid w:val="00905311"/>
  </w:style>
  <w:style w:type="paragraph" w:customStyle="1" w:styleId="42CF2D31B8F04EFFA92F00AD14720C1A">
    <w:name w:val="42CF2D31B8F04EFFA92F00AD14720C1A"/>
    <w:rsid w:val="00905311"/>
  </w:style>
  <w:style w:type="paragraph" w:customStyle="1" w:styleId="5873C89EA6DB476483AB6E5FE4CEB24E">
    <w:name w:val="5873C89EA6DB476483AB6E5FE4CEB24E"/>
    <w:rsid w:val="00905311"/>
  </w:style>
  <w:style w:type="paragraph" w:customStyle="1" w:styleId="217FC3B1AD4F40FEBA0FF4C33247F5C0">
    <w:name w:val="217FC3B1AD4F40FEBA0FF4C33247F5C0"/>
    <w:rsid w:val="00905311"/>
  </w:style>
  <w:style w:type="paragraph" w:customStyle="1" w:styleId="9CE795D8EA25442A8DEDD166D06005C8">
    <w:name w:val="9CE795D8EA25442A8DEDD166D06005C8"/>
    <w:rsid w:val="00905311"/>
  </w:style>
  <w:style w:type="paragraph" w:customStyle="1" w:styleId="0BDBA2A13D0248269F8F9A2ECE9E4AE9">
    <w:name w:val="0BDBA2A13D0248269F8F9A2ECE9E4AE9"/>
    <w:rsid w:val="00905311"/>
  </w:style>
  <w:style w:type="paragraph" w:customStyle="1" w:styleId="2397D07A4673433794B43910DD06E0DD">
    <w:name w:val="2397D07A4673433794B43910DD06E0DD"/>
    <w:rsid w:val="00905311"/>
  </w:style>
  <w:style w:type="paragraph" w:customStyle="1" w:styleId="8D610C8B9AFB4718B885074F70F929C5">
    <w:name w:val="8D610C8B9AFB4718B885074F70F929C5"/>
    <w:rsid w:val="00905311"/>
  </w:style>
  <w:style w:type="paragraph" w:customStyle="1" w:styleId="F1EEEBE34B954D338052675DB7BE9AD6">
    <w:name w:val="F1EEEBE34B954D338052675DB7BE9AD6"/>
    <w:rsid w:val="00905311"/>
  </w:style>
  <w:style w:type="paragraph" w:customStyle="1" w:styleId="54AE1D1EF7E0411F99891FAD830A67D1">
    <w:name w:val="54AE1D1EF7E0411F99891FAD830A67D1"/>
    <w:rsid w:val="00905311"/>
  </w:style>
  <w:style w:type="paragraph" w:customStyle="1" w:styleId="9EEC933257F6419A842A7D0472DDF8DA">
    <w:name w:val="9EEC933257F6419A842A7D0472DDF8DA"/>
    <w:rsid w:val="00905311"/>
  </w:style>
  <w:style w:type="paragraph" w:customStyle="1" w:styleId="F6B8F046D1E04586B87A40CDA86D0568">
    <w:name w:val="F6B8F046D1E04586B87A40CDA86D0568"/>
    <w:rsid w:val="00905311"/>
  </w:style>
  <w:style w:type="paragraph" w:customStyle="1" w:styleId="07436BF6C068424C8A36FD1DD64249CD">
    <w:name w:val="07436BF6C068424C8A36FD1DD64249CD"/>
    <w:rsid w:val="00905311"/>
  </w:style>
  <w:style w:type="paragraph" w:customStyle="1" w:styleId="2A1C8B3CD47E4033B9AA89F77CA92440">
    <w:name w:val="2A1C8B3CD47E4033B9AA89F77CA92440"/>
    <w:rsid w:val="00905311"/>
  </w:style>
  <w:style w:type="paragraph" w:customStyle="1" w:styleId="3FD5BFBD3FF642349606A62317A35888">
    <w:name w:val="3FD5BFBD3FF642349606A62317A35888"/>
    <w:rsid w:val="00905311"/>
  </w:style>
  <w:style w:type="paragraph" w:customStyle="1" w:styleId="54D64A66F7F24181B236FF013989C634">
    <w:name w:val="54D64A66F7F24181B236FF013989C634"/>
    <w:rsid w:val="00905311"/>
  </w:style>
  <w:style w:type="paragraph" w:customStyle="1" w:styleId="771DADA5BDEA4E4CB1CA58E99D9C1425">
    <w:name w:val="771DADA5BDEA4E4CB1CA58E99D9C1425"/>
    <w:rsid w:val="00905311"/>
  </w:style>
  <w:style w:type="paragraph" w:customStyle="1" w:styleId="54366036F002426F807E238283A5F77A">
    <w:name w:val="54366036F002426F807E238283A5F77A"/>
    <w:rsid w:val="00905311"/>
  </w:style>
  <w:style w:type="paragraph" w:customStyle="1" w:styleId="5124FEB8C8994CB8A986F7BB5D4A3C4A">
    <w:name w:val="5124FEB8C8994CB8A986F7BB5D4A3C4A"/>
    <w:rsid w:val="00905311"/>
  </w:style>
  <w:style w:type="paragraph" w:customStyle="1" w:styleId="77BD52B86FB744848D3AA73488DFD56C">
    <w:name w:val="77BD52B86FB744848D3AA73488DFD56C"/>
    <w:rsid w:val="00905311"/>
  </w:style>
  <w:style w:type="paragraph" w:customStyle="1" w:styleId="92F5157F6285460AADFC57751F253968">
    <w:name w:val="92F5157F6285460AADFC57751F253968"/>
    <w:rsid w:val="00905311"/>
  </w:style>
  <w:style w:type="paragraph" w:customStyle="1" w:styleId="B2615F53590A4640B4EFC998F8DF829D">
    <w:name w:val="B2615F53590A4640B4EFC998F8DF829D"/>
    <w:rsid w:val="00905311"/>
  </w:style>
  <w:style w:type="paragraph" w:customStyle="1" w:styleId="E7159D11A3524AB193D26AEF183178CB">
    <w:name w:val="E7159D11A3524AB193D26AEF183178CB"/>
    <w:rsid w:val="00905311"/>
  </w:style>
  <w:style w:type="paragraph" w:customStyle="1" w:styleId="E152558C9C0248FA8F1E752779A02C9C">
    <w:name w:val="E152558C9C0248FA8F1E752779A02C9C"/>
    <w:rsid w:val="00905311"/>
  </w:style>
  <w:style w:type="paragraph" w:customStyle="1" w:styleId="78B68806C1F94E65993443D4DCDCDB8C">
    <w:name w:val="78B68806C1F94E65993443D4DCDCDB8C"/>
    <w:rsid w:val="00905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87EADE4-C66C-4A13-B8BF-1E3D855D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2023-02-09T05:56:00Z</dcterms:created>
  <dcterms:modified xsi:type="dcterms:W3CDTF">2023-02-13T06:39:00Z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